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00615D" w14:textId="3AAEFEE8" w:rsidR="0034128A" w:rsidRPr="000F5042" w:rsidRDefault="000F5042" w:rsidP="00657469">
      <w:pPr>
        <w:pStyle w:val="AIUrgentActionTopHeading"/>
        <w:tabs>
          <w:tab w:val="clear" w:pos="567"/>
        </w:tabs>
        <w:rPr>
          <w:rFonts w:cs="Arial"/>
          <w:sz w:val="100"/>
          <w:szCs w:val="100"/>
          <w:lang w:val="ru-RU"/>
        </w:rPr>
      </w:pPr>
      <w:r w:rsidRPr="000F5042">
        <w:rPr>
          <w:rFonts w:cs="Arial"/>
          <w:sz w:val="100"/>
          <w:szCs w:val="100"/>
          <w:highlight w:val="yellow"/>
          <w:lang w:val="ru-RU"/>
        </w:rPr>
        <w:t>Акция срочной помощи</w:t>
      </w:r>
    </w:p>
    <w:p w14:paraId="077111D6" w14:textId="4FCFF082" w:rsidR="00665603" w:rsidRPr="000F5042" w:rsidRDefault="00665603" w:rsidP="00665603">
      <w:pPr>
        <w:spacing w:after="0"/>
        <w:rPr>
          <w:rFonts w:ascii="Arial" w:hAnsi="Arial" w:cs="Arial"/>
          <w:b/>
          <w:sz w:val="36"/>
          <w:lang w:val="ru-RU" w:eastAsia="es-MX"/>
        </w:rPr>
      </w:pPr>
    </w:p>
    <w:p w14:paraId="1DBCB5C6" w14:textId="6FB3CDF6" w:rsidR="00665603" w:rsidRDefault="000F5042" w:rsidP="00665603">
      <w:pPr>
        <w:spacing w:after="0"/>
        <w:rPr>
          <w:rFonts w:ascii="Arial" w:hAnsi="Arial" w:cs="Arial"/>
          <w:b/>
          <w:sz w:val="36"/>
          <w:szCs w:val="36"/>
          <w:lang w:val="ru-RU" w:eastAsia="es-MX"/>
        </w:rPr>
      </w:pPr>
      <w:bookmarkStart w:id="0" w:name="_GoBack"/>
      <w:r>
        <w:rPr>
          <w:rFonts w:ascii="Arial" w:hAnsi="Arial" w:cs="Arial"/>
          <w:b/>
          <w:sz w:val="36"/>
          <w:szCs w:val="36"/>
          <w:lang w:val="ru-RU" w:eastAsia="es-MX"/>
        </w:rPr>
        <w:t>Правозащитника приговорили к лишению свободы</w:t>
      </w:r>
    </w:p>
    <w:bookmarkEnd w:id="0"/>
    <w:p w14:paraId="5FF13EE4" w14:textId="77777777" w:rsidR="000F5042" w:rsidRPr="000F5042" w:rsidRDefault="000F5042" w:rsidP="00665603">
      <w:pPr>
        <w:spacing w:after="0"/>
        <w:rPr>
          <w:rFonts w:ascii="Arial" w:hAnsi="Arial" w:cs="Arial"/>
          <w:b/>
          <w:i/>
          <w:sz w:val="36"/>
          <w:szCs w:val="36"/>
          <w:lang w:val="ru-RU" w:eastAsia="es-MX"/>
        </w:rPr>
      </w:pPr>
    </w:p>
    <w:p w14:paraId="48E45784" w14:textId="17300AA9" w:rsidR="00CE20C1" w:rsidRPr="00EB0FC3" w:rsidRDefault="00EB0FC3" w:rsidP="00862F73">
      <w:pPr>
        <w:spacing w:after="0"/>
        <w:jc w:val="both"/>
        <w:rPr>
          <w:rFonts w:ascii="Arial" w:hAnsi="Arial" w:cs="Arial"/>
          <w:b/>
          <w:sz w:val="24"/>
          <w:lang w:val="ru-RU" w:eastAsia="es-MX"/>
        </w:rPr>
      </w:pPr>
      <w:r>
        <w:rPr>
          <w:rFonts w:ascii="Arial" w:hAnsi="Arial" w:cs="Arial"/>
          <w:b/>
          <w:sz w:val="24"/>
          <w:lang w:val="ru-RU" w:eastAsia="es-MX"/>
        </w:rPr>
        <w:t>14 октября к четырём годам лишения свободы приговорили правозащитника</w:t>
      </w:r>
      <w:r w:rsidRPr="00EB0FC3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из</w:t>
      </w:r>
      <w:r w:rsidRPr="00EB0FC3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Азербайджана</w:t>
      </w:r>
      <w:r w:rsidRPr="00EB0FC3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Эльчина</w:t>
      </w:r>
      <w:r w:rsidRPr="00EB0FC3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Мамеда.</w:t>
      </w:r>
      <w:r w:rsidR="00CE20C1" w:rsidRPr="00EB0FC3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Его</w:t>
      </w:r>
      <w:r w:rsidRPr="00EB0FC3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арестовали</w:t>
      </w:r>
      <w:r w:rsidRPr="00EB0FC3">
        <w:rPr>
          <w:rFonts w:ascii="Arial" w:hAnsi="Arial" w:cs="Arial"/>
          <w:b/>
          <w:sz w:val="24"/>
          <w:lang w:val="ru-RU" w:eastAsia="es-MX"/>
        </w:rPr>
        <w:t xml:space="preserve"> 30 </w:t>
      </w:r>
      <w:r>
        <w:rPr>
          <w:rFonts w:ascii="Arial" w:hAnsi="Arial" w:cs="Arial"/>
          <w:b/>
          <w:sz w:val="24"/>
          <w:lang w:val="ru-RU" w:eastAsia="es-MX"/>
        </w:rPr>
        <w:t>марта</w:t>
      </w:r>
      <w:r w:rsidRPr="00EB0FC3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по</w:t>
      </w:r>
      <w:r w:rsidRPr="00EB0FC3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сфабрикованным</w:t>
      </w:r>
      <w:r w:rsidRPr="00EB0FC3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обвинениям</w:t>
      </w:r>
      <w:r w:rsidRPr="00EB0FC3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в</w:t>
      </w:r>
      <w:r w:rsidRPr="00EB0FC3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краже</w:t>
      </w:r>
      <w:r w:rsidRPr="00EB0FC3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и</w:t>
      </w:r>
      <w:r w:rsidRPr="00EB0FC3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незаконном</w:t>
      </w:r>
      <w:r w:rsidRPr="00EB0FC3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хранении</w:t>
      </w:r>
      <w:r w:rsidRPr="00EB0FC3">
        <w:rPr>
          <w:rFonts w:ascii="Arial" w:hAnsi="Arial" w:cs="Arial"/>
          <w:b/>
          <w:sz w:val="24"/>
          <w:lang w:val="ru-RU" w:eastAsia="es-MX"/>
        </w:rPr>
        <w:t xml:space="preserve"> </w:t>
      </w:r>
      <w:r w:rsidR="001F5FB5">
        <w:rPr>
          <w:rFonts w:ascii="Arial" w:hAnsi="Arial" w:cs="Arial"/>
          <w:b/>
          <w:sz w:val="24"/>
          <w:lang w:val="ru-RU" w:eastAsia="es-MX"/>
        </w:rPr>
        <w:t xml:space="preserve">огнестрельного </w:t>
      </w:r>
      <w:r>
        <w:rPr>
          <w:rFonts w:ascii="Arial" w:hAnsi="Arial" w:cs="Arial"/>
          <w:b/>
          <w:sz w:val="24"/>
          <w:lang w:val="ru-RU" w:eastAsia="es-MX"/>
        </w:rPr>
        <w:t>оружия</w:t>
      </w:r>
      <w:r w:rsidRPr="00EB0FC3">
        <w:rPr>
          <w:rFonts w:ascii="Arial" w:hAnsi="Arial" w:cs="Arial"/>
          <w:b/>
          <w:sz w:val="24"/>
          <w:lang w:val="ru-RU" w:eastAsia="es-MX"/>
        </w:rPr>
        <w:t xml:space="preserve">. </w:t>
      </w:r>
      <w:r>
        <w:rPr>
          <w:rFonts w:ascii="Arial" w:hAnsi="Arial" w:cs="Arial"/>
          <w:b/>
          <w:sz w:val="24"/>
          <w:lang w:val="ru-RU" w:eastAsia="es-MX"/>
        </w:rPr>
        <w:t>С</w:t>
      </w:r>
      <w:r w:rsidRPr="00EB0FC3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тех</w:t>
      </w:r>
      <w:r w:rsidRPr="00EB0FC3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пор</w:t>
      </w:r>
      <w:r w:rsidRPr="00EB0FC3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правозащитник</w:t>
      </w:r>
      <w:r w:rsidRPr="00EB0FC3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находится</w:t>
      </w:r>
      <w:r w:rsidRPr="00EB0FC3">
        <w:rPr>
          <w:rFonts w:ascii="Arial" w:hAnsi="Arial" w:cs="Arial"/>
          <w:b/>
          <w:sz w:val="24"/>
          <w:lang w:val="ru-RU" w:eastAsia="es-MX"/>
        </w:rPr>
        <w:t xml:space="preserve"> </w:t>
      </w:r>
      <w:r w:rsidR="002A7613">
        <w:rPr>
          <w:rFonts w:ascii="Arial" w:hAnsi="Arial" w:cs="Arial"/>
          <w:b/>
          <w:sz w:val="24"/>
          <w:lang w:val="ru-RU" w:eastAsia="es-MX"/>
        </w:rPr>
        <w:t>за решёткой</w:t>
      </w:r>
      <w:r w:rsidRPr="00EB0FC3">
        <w:rPr>
          <w:rFonts w:ascii="Arial" w:hAnsi="Arial" w:cs="Arial"/>
          <w:b/>
          <w:sz w:val="24"/>
          <w:lang w:val="ru-RU" w:eastAsia="es-MX"/>
        </w:rPr>
        <w:t>.</w:t>
      </w:r>
      <w:r w:rsidR="0073390F" w:rsidRPr="00EB0FC3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В</w:t>
      </w:r>
      <w:r w:rsidRPr="008B72F0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настоящий</w:t>
      </w:r>
      <w:r w:rsidRPr="008B72F0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момент</w:t>
      </w:r>
      <w:r w:rsidRPr="008B72F0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Эльчин</w:t>
      </w:r>
      <w:r w:rsidRPr="008B72F0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Мамед</w:t>
      </w:r>
      <w:r w:rsidRPr="008B72F0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пытается</w:t>
      </w:r>
      <w:r w:rsidRPr="008B72F0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оспорить</w:t>
      </w:r>
      <w:r w:rsidRPr="008B72F0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решение</w:t>
      </w:r>
      <w:r w:rsidRPr="008B72F0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суда</w:t>
      </w:r>
      <w:r w:rsidRPr="008B72F0">
        <w:rPr>
          <w:rFonts w:ascii="Arial" w:hAnsi="Arial" w:cs="Arial"/>
          <w:b/>
          <w:sz w:val="24"/>
          <w:lang w:val="ru-RU" w:eastAsia="es-MX"/>
        </w:rPr>
        <w:t xml:space="preserve">. </w:t>
      </w:r>
      <w:r>
        <w:rPr>
          <w:rFonts w:ascii="Arial" w:hAnsi="Arial" w:cs="Arial"/>
          <w:b/>
          <w:sz w:val="24"/>
          <w:lang w:val="ru-RU" w:eastAsia="es-MX"/>
        </w:rPr>
        <w:t>Эльчин</w:t>
      </w:r>
      <w:r w:rsidRPr="00EB0FC3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Мамед – узник совести, которого следует немедленно освободить без</w:t>
      </w:r>
      <w:r w:rsidR="002A7613">
        <w:rPr>
          <w:rFonts w:ascii="Arial" w:hAnsi="Arial" w:cs="Arial"/>
          <w:b/>
          <w:sz w:val="24"/>
          <w:lang w:val="ru-RU" w:eastAsia="es-MX"/>
        </w:rPr>
        <w:t>о</w:t>
      </w:r>
      <w:r>
        <w:rPr>
          <w:rFonts w:ascii="Arial" w:hAnsi="Arial" w:cs="Arial"/>
          <w:b/>
          <w:sz w:val="24"/>
          <w:lang w:val="ru-RU" w:eastAsia="es-MX"/>
        </w:rPr>
        <w:t xml:space="preserve"> всяких условий</w:t>
      </w:r>
      <w:r w:rsidR="00CE20C1" w:rsidRPr="00EB0FC3">
        <w:rPr>
          <w:rFonts w:ascii="Arial" w:hAnsi="Arial" w:cs="Arial"/>
          <w:b/>
          <w:sz w:val="24"/>
          <w:lang w:val="ru-RU" w:eastAsia="es-MX"/>
        </w:rPr>
        <w:t>.</w:t>
      </w:r>
    </w:p>
    <w:p w14:paraId="3F93D5DE" w14:textId="77777777" w:rsidR="008645F8" w:rsidRPr="00EB0FC3" w:rsidRDefault="008645F8" w:rsidP="00657469">
      <w:pPr>
        <w:spacing w:after="0"/>
        <w:rPr>
          <w:rFonts w:ascii="Arial" w:hAnsi="Arial" w:cs="Arial"/>
          <w:b/>
          <w:lang w:val="ru-RU" w:eastAsia="es-MX"/>
        </w:rPr>
      </w:pPr>
    </w:p>
    <w:p w14:paraId="70576ADA" w14:textId="141B27CD" w:rsidR="00DC7E4C" w:rsidRDefault="000E6BEA" w:rsidP="00657469">
      <w:pPr>
        <w:spacing w:after="0" w:line="240" w:lineRule="auto"/>
        <w:rPr>
          <w:rFonts w:ascii="Arial" w:hAnsi="Arial" w:cs="Arial"/>
          <w:b/>
          <w:color w:val="FF0000"/>
          <w:sz w:val="22"/>
          <w:lang w:val="ru-RU" w:eastAsia="es-MX"/>
        </w:rPr>
      </w:pPr>
      <w:r w:rsidRPr="000E6BEA">
        <w:rPr>
          <w:rFonts w:ascii="Arial" w:hAnsi="Arial" w:cs="Arial"/>
          <w:b/>
          <w:color w:val="FF0000"/>
          <w:sz w:val="22"/>
          <w:lang w:val="ru-RU" w:eastAsia="es-MX"/>
        </w:rPr>
        <w:t>Включайся: напиши обращение своими словами или возьми за образец письмо ниже</w:t>
      </w:r>
      <w:r>
        <w:rPr>
          <w:rFonts w:ascii="Arial" w:hAnsi="Arial" w:cs="Arial"/>
          <w:b/>
          <w:color w:val="FF0000"/>
          <w:sz w:val="22"/>
          <w:lang w:val="ru-RU" w:eastAsia="es-MX"/>
        </w:rPr>
        <w:t>.</w:t>
      </w:r>
    </w:p>
    <w:p w14:paraId="56F51B0A" w14:textId="77777777" w:rsidR="000E6BEA" w:rsidRPr="000E6BEA" w:rsidRDefault="000E6BEA" w:rsidP="00657469">
      <w:pPr>
        <w:spacing w:after="0" w:line="240" w:lineRule="auto"/>
        <w:rPr>
          <w:rFonts w:ascii="Arial" w:hAnsi="Arial" w:cs="Arial"/>
          <w:b/>
          <w:color w:val="FF0000"/>
          <w:sz w:val="22"/>
          <w:lang w:val="ru-RU" w:eastAsia="es-MX"/>
        </w:rPr>
      </w:pPr>
    </w:p>
    <w:p w14:paraId="1052584E" w14:textId="298CA7D1" w:rsidR="00C84FF2" w:rsidRPr="000E6BEA" w:rsidRDefault="000E6BEA" w:rsidP="00657469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  <w:lang w:val="ru-RU"/>
        </w:rPr>
      </w:pPr>
      <w:r w:rsidRPr="000E6BEA">
        <w:rPr>
          <w:rFonts w:ascii="Arial" w:hAnsi="Arial" w:cs="Arial"/>
          <w:b/>
          <w:i/>
          <w:sz w:val="20"/>
          <w:szCs w:val="20"/>
          <w:lang w:val="ru-RU"/>
        </w:rPr>
        <w:t>Ильхаму Алиеву</w:t>
      </w:r>
    </w:p>
    <w:p w14:paraId="56366246" w14:textId="613B549D" w:rsidR="00C84FF2" w:rsidRPr="000E6BEA" w:rsidRDefault="000E6BEA" w:rsidP="00657469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  <w:lang w:val="ru-RU"/>
        </w:rPr>
      </w:pPr>
      <w:r w:rsidRPr="000E6BEA">
        <w:rPr>
          <w:rFonts w:ascii="Arial" w:hAnsi="Arial" w:cs="Arial"/>
          <w:b/>
          <w:i/>
          <w:sz w:val="20"/>
          <w:szCs w:val="20"/>
          <w:lang w:val="ru-RU"/>
        </w:rPr>
        <w:t>Президенту Азербайджана</w:t>
      </w:r>
    </w:p>
    <w:p w14:paraId="62A7A646" w14:textId="710A4009" w:rsidR="00C84FF2" w:rsidRPr="000E6BEA" w:rsidRDefault="000E6BEA" w:rsidP="00657469">
      <w:pPr>
        <w:spacing w:after="0" w:line="240" w:lineRule="auto"/>
        <w:jc w:val="right"/>
        <w:rPr>
          <w:rFonts w:ascii="Arial" w:hAnsi="Arial" w:cs="Arial"/>
          <w:i/>
          <w:sz w:val="20"/>
          <w:szCs w:val="20"/>
          <w:lang w:val="ru-RU"/>
        </w:rPr>
      </w:pPr>
      <w:r w:rsidRPr="000E6BEA">
        <w:rPr>
          <w:rFonts w:ascii="Arial" w:hAnsi="Arial" w:cs="Arial"/>
          <w:i/>
          <w:sz w:val="20"/>
          <w:szCs w:val="20"/>
          <w:lang w:val="ru-RU"/>
        </w:rPr>
        <w:t xml:space="preserve">ул. Истиглалият 19, Баку, </w:t>
      </w:r>
      <w:r w:rsidRPr="000E6BEA">
        <w:rPr>
          <w:rFonts w:ascii="Arial" w:hAnsi="Arial" w:cs="Arial"/>
          <w:i/>
          <w:sz w:val="20"/>
          <w:szCs w:val="20"/>
        </w:rPr>
        <w:t>AZ</w:t>
      </w:r>
      <w:r w:rsidRPr="000E6BEA">
        <w:rPr>
          <w:rFonts w:ascii="Arial" w:hAnsi="Arial" w:cs="Arial"/>
          <w:i/>
          <w:sz w:val="20"/>
          <w:szCs w:val="20"/>
          <w:lang w:val="ru-RU"/>
        </w:rPr>
        <w:t>1066, Азербайджан</w:t>
      </w:r>
    </w:p>
    <w:p w14:paraId="3AD0C275" w14:textId="51360F8C" w:rsidR="005D0AA6" w:rsidRPr="000E6BEA" w:rsidRDefault="000E6BEA" w:rsidP="00657469">
      <w:pPr>
        <w:spacing w:after="0" w:line="240" w:lineRule="auto"/>
        <w:jc w:val="right"/>
        <w:rPr>
          <w:rFonts w:ascii="Arial" w:hAnsi="Arial" w:cs="Arial"/>
          <w:i/>
          <w:sz w:val="20"/>
          <w:szCs w:val="20"/>
          <w:lang w:val="ru-RU"/>
        </w:rPr>
      </w:pPr>
      <w:r w:rsidRPr="000E6BEA">
        <w:rPr>
          <w:rFonts w:ascii="Arial" w:hAnsi="Arial" w:cs="Arial"/>
          <w:i/>
          <w:sz w:val="20"/>
          <w:szCs w:val="20"/>
          <w:lang w:val="ru-RU"/>
        </w:rPr>
        <w:t>Пожалуйста, заполните обращение</w:t>
      </w:r>
      <w:r w:rsidR="005D0AA6" w:rsidRPr="000E6BEA">
        <w:rPr>
          <w:rFonts w:ascii="Arial" w:hAnsi="Arial" w:cs="Arial"/>
          <w:i/>
          <w:sz w:val="20"/>
          <w:szCs w:val="20"/>
          <w:lang w:val="ru-RU"/>
        </w:rPr>
        <w:t xml:space="preserve">: </w:t>
      </w:r>
      <w:r w:rsidR="00710DD4">
        <w:fldChar w:fldCharType="begin"/>
      </w:r>
      <w:r w:rsidR="00710DD4" w:rsidRPr="008B72F0">
        <w:rPr>
          <w:lang w:val="ru-RU"/>
        </w:rPr>
        <w:instrText xml:space="preserve"> </w:instrText>
      </w:r>
      <w:r w:rsidR="00710DD4">
        <w:instrText>HYPERLINK</w:instrText>
      </w:r>
      <w:r w:rsidR="00710DD4" w:rsidRPr="008B72F0">
        <w:rPr>
          <w:lang w:val="ru-RU"/>
        </w:rPr>
        <w:instrText xml:space="preserve"> "</w:instrText>
      </w:r>
      <w:r w:rsidR="00710DD4">
        <w:instrText>https</w:instrText>
      </w:r>
      <w:r w:rsidR="00710DD4" w:rsidRPr="008B72F0">
        <w:rPr>
          <w:lang w:val="ru-RU"/>
        </w:rPr>
        <w:instrText>://</w:instrText>
      </w:r>
      <w:r w:rsidR="00710DD4">
        <w:instrText>en</w:instrText>
      </w:r>
      <w:r w:rsidR="00710DD4" w:rsidRPr="008B72F0">
        <w:rPr>
          <w:lang w:val="ru-RU"/>
        </w:rPr>
        <w:instrText>.</w:instrText>
      </w:r>
      <w:r w:rsidR="00710DD4">
        <w:instrText>president</w:instrText>
      </w:r>
      <w:r w:rsidR="00710DD4" w:rsidRPr="008B72F0">
        <w:rPr>
          <w:lang w:val="ru-RU"/>
        </w:rPr>
        <w:instrText>.</w:instrText>
      </w:r>
      <w:r w:rsidR="00710DD4">
        <w:instrText>az</w:instrText>
      </w:r>
      <w:r w:rsidR="00710DD4" w:rsidRPr="008B72F0">
        <w:rPr>
          <w:lang w:val="ru-RU"/>
        </w:rPr>
        <w:instrText>/</w:instrText>
      </w:r>
      <w:r w:rsidR="00710DD4">
        <w:instrText>letters</w:instrText>
      </w:r>
      <w:r w:rsidR="00710DD4" w:rsidRPr="008B72F0">
        <w:rPr>
          <w:lang w:val="ru-RU"/>
        </w:rPr>
        <w:instrText>/</w:instrText>
      </w:r>
      <w:r w:rsidR="00710DD4">
        <w:instrText>new</w:instrText>
      </w:r>
      <w:r w:rsidR="00710DD4" w:rsidRPr="008B72F0">
        <w:rPr>
          <w:lang w:val="ru-RU"/>
        </w:rPr>
        <w:instrText>_</w:instrText>
      </w:r>
      <w:r w:rsidR="00710DD4">
        <w:instrText>form</w:instrText>
      </w:r>
      <w:r w:rsidR="00710DD4" w:rsidRPr="008B72F0">
        <w:rPr>
          <w:lang w:val="ru-RU"/>
        </w:rPr>
        <w:instrText xml:space="preserve">" </w:instrText>
      </w:r>
      <w:r w:rsidR="00710DD4">
        <w:fldChar w:fldCharType="separate"/>
      </w:r>
      <w:r w:rsidR="005D0AA6" w:rsidRPr="00786FAC">
        <w:rPr>
          <w:rFonts w:ascii="Arial" w:hAnsi="Arial" w:cs="Arial"/>
          <w:i/>
          <w:color w:val="0000FF"/>
          <w:sz w:val="20"/>
          <w:szCs w:val="20"/>
          <w:u w:val="single"/>
        </w:rPr>
        <w:t>https</w:t>
      </w:r>
      <w:r w:rsidR="005D0AA6" w:rsidRPr="000E6BEA">
        <w:rPr>
          <w:rFonts w:ascii="Arial" w:hAnsi="Arial" w:cs="Arial"/>
          <w:i/>
          <w:color w:val="0000FF"/>
          <w:sz w:val="20"/>
          <w:szCs w:val="20"/>
          <w:u w:val="single"/>
          <w:lang w:val="ru-RU"/>
        </w:rPr>
        <w:t>://</w:t>
      </w:r>
      <w:proofErr w:type="spellStart"/>
      <w:r w:rsidR="005D0AA6" w:rsidRPr="00786FAC">
        <w:rPr>
          <w:rFonts w:ascii="Arial" w:hAnsi="Arial" w:cs="Arial"/>
          <w:i/>
          <w:color w:val="0000FF"/>
          <w:sz w:val="20"/>
          <w:szCs w:val="20"/>
          <w:u w:val="single"/>
        </w:rPr>
        <w:t>en</w:t>
      </w:r>
      <w:proofErr w:type="spellEnd"/>
      <w:r w:rsidR="005D0AA6" w:rsidRPr="000E6BEA">
        <w:rPr>
          <w:rFonts w:ascii="Arial" w:hAnsi="Arial" w:cs="Arial"/>
          <w:i/>
          <w:color w:val="0000FF"/>
          <w:sz w:val="20"/>
          <w:szCs w:val="20"/>
          <w:u w:val="single"/>
          <w:lang w:val="ru-RU"/>
        </w:rPr>
        <w:t>.</w:t>
      </w:r>
      <w:r w:rsidR="005D0AA6" w:rsidRPr="00786FAC">
        <w:rPr>
          <w:rFonts w:ascii="Arial" w:hAnsi="Arial" w:cs="Arial"/>
          <w:i/>
          <w:color w:val="0000FF"/>
          <w:sz w:val="20"/>
          <w:szCs w:val="20"/>
          <w:u w:val="single"/>
        </w:rPr>
        <w:t>president</w:t>
      </w:r>
      <w:r w:rsidR="005D0AA6" w:rsidRPr="000E6BEA">
        <w:rPr>
          <w:rFonts w:ascii="Arial" w:hAnsi="Arial" w:cs="Arial"/>
          <w:i/>
          <w:color w:val="0000FF"/>
          <w:sz w:val="20"/>
          <w:szCs w:val="20"/>
          <w:u w:val="single"/>
          <w:lang w:val="ru-RU"/>
        </w:rPr>
        <w:t>.</w:t>
      </w:r>
      <w:proofErr w:type="spellStart"/>
      <w:r w:rsidR="005D0AA6" w:rsidRPr="00786FAC">
        <w:rPr>
          <w:rFonts w:ascii="Arial" w:hAnsi="Arial" w:cs="Arial"/>
          <w:i/>
          <w:color w:val="0000FF"/>
          <w:sz w:val="20"/>
          <w:szCs w:val="20"/>
          <w:u w:val="single"/>
        </w:rPr>
        <w:t>az</w:t>
      </w:r>
      <w:proofErr w:type="spellEnd"/>
      <w:r w:rsidR="005D0AA6" w:rsidRPr="000E6BEA">
        <w:rPr>
          <w:rFonts w:ascii="Arial" w:hAnsi="Arial" w:cs="Arial"/>
          <w:i/>
          <w:color w:val="0000FF"/>
          <w:sz w:val="20"/>
          <w:szCs w:val="20"/>
          <w:u w:val="single"/>
          <w:lang w:val="ru-RU"/>
        </w:rPr>
        <w:t>/</w:t>
      </w:r>
      <w:r w:rsidR="005D0AA6" w:rsidRPr="00786FAC">
        <w:rPr>
          <w:rFonts w:ascii="Arial" w:hAnsi="Arial" w:cs="Arial"/>
          <w:i/>
          <w:color w:val="0000FF"/>
          <w:sz w:val="20"/>
          <w:szCs w:val="20"/>
          <w:u w:val="single"/>
        </w:rPr>
        <w:t>letters</w:t>
      </w:r>
      <w:r w:rsidR="005D0AA6" w:rsidRPr="000E6BEA">
        <w:rPr>
          <w:rFonts w:ascii="Arial" w:hAnsi="Arial" w:cs="Arial"/>
          <w:i/>
          <w:color w:val="0000FF"/>
          <w:sz w:val="20"/>
          <w:szCs w:val="20"/>
          <w:u w:val="single"/>
          <w:lang w:val="ru-RU"/>
        </w:rPr>
        <w:t>/</w:t>
      </w:r>
      <w:r w:rsidR="005D0AA6" w:rsidRPr="00786FAC">
        <w:rPr>
          <w:rFonts w:ascii="Arial" w:hAnsi="Arial" w:cs="Arial"/>
          <w:i/>
          <w:color w:val="0000FF"/>
          <w:sz w:val="20"/>
          <w:szCs w:val="20"/>
          <w:u w:val="single"/>
        </w:rPr>
        <w:t>new</w:t>
      </w:r>
      <w:r w:rsidR="005D0AA6" w:rsidRPr="000E6BEA">
        <w:rPr>
          <w:rFonts w:ascii="Arial" w:hAnsi="Arial" w:cs="Arial"/>
          <w:i/>
          <w:color w:val="0000FF"/>
          <w:sz w:val="20"/>
          <w:szCs w:val="20"/>
          <w:u w:val="single"/>
          <w:lang w:val="ru-RU"/>
        </w:rPr>
        <w:t>_</w:t>
      </w:r>
      <w:r w:rsidR="005D0AA6" w:rsidRPr="00786FAC">
        <w:rPr>
          <w:rFonts w:ascii="Arial" w:hAnsi="Arial" w:cs="Arial"/>
          <w:i/>
          <w:color w:val="0000FF"/>
          <w:sz w:val="20"/>
          <w:szCs w:val="20"/>
          <w:u w:val="single"/>
        </w:rPr>
        <w:t>form</w:t>
      </w:r>
      <w:r w:rsidR="00710DD4">
        <w:rPr>
          <w:rFonts w:ascii="Arial" w:hAnsi="Arial" w:cs="Arial"/>
          <w:i/>
          <w:color w:val="0000FF"/>
          <w:sz w:val="20"/>
          <w:szCs w:val="20"/>
          <w:u w:val="single"/>
        </w:rPr>
        <w:fldChar w:fldCharType="end"/>
      </w:r>
    </w:p>
    <w:p w14:paraId="06D6EDFE" w14:textId="32904DCE" w:rsidR="00D21302" w:rsidRPr="00786FAC" w:rsidRDefault="00DF27BF" w:rsidP="00657469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786FAC">
        <w:rPr>
          <w:rFonts w:ascii="Arial" w:hAnsi="Arial" w:cs="Arial"/>
          <w:i/>
          <w:sz w:val="20"/>
          <w:szCs w:val="20"/>
        </w:rPr>
        <w:t xml:space="preserve">Facebook: </w:t>
      </w:r>
      <w:hyperlink r:id="rId8" w:history="1">
        <w:r w:rsidRPr="00786FAC">
          <w:rPr>
            <w:rFonts w:ascii="Arial" w:hAnsi="Arial" w:cs="Arial"/>
            <w:i/>
            <w:color w:val="0000FF"/>
            <w:sz w:val="20"/>
            <w:szCs w:val="20"/>
            <w:u w:val="single"/>
          </w:rPr>
          <w:t>https://www.facebook.com/PresidentIlhamAliyev/</w:t>
        </w:r>
      </w:hyperlink>
    </w:p>
    <w:p w14:paraId="34081689" w14:textId="6505B44C" w:rsidR="005D2C37" w:rsidRPr="00786FAC" w:rsidRDefault="005D0AA6" w:rsidP="00657469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786FAC">
        <w:rPr>
          <w:rFonts w:ascii="Arial" w:hAnsi="Arial" w:cs="Arial"/>
          <w:i/>
          <w:sz w:val="20"/>
          <w:szCs w:val="20"/>
        </w:rPr>
        <w:t xml:space="preserve">Twitter: </w:t>
      </w:r>
      <w:hyperlink r:id="rId9" w:history="1">
        <w:r w:rsidRPr="00786FAC">
          <w:rPr>
            <w:rStyle w:val="Hyperlink"/>
            <w:rFonts w:ascii="Arial" w:hAnsi="Arial" w:cs="Arial"/>
            <w:i/>
            <w:sz w:val="20"/>
            <w:szCs w:val="20"/>
          </w:rPr>
          <w:t>https://twitter.com/presidentaz?lang=en</w:t>
        </w:r>
      </w:hyperlink>
    </w:p>
    <w:p w14:paraId="1CF18E1A" w14:textId="057E8453" w:rsidR="00C84FF2" w:rsidRPr="008B72F0" w:rsidRDefault="000E6BEA" w:rsidP="00A777F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  <w:r w:rsidRPr="000E6BEA">
        <w:rPr>
          <w:rFonts w:ascii="Arial" w:hAnsi="Arial" w:cs="Arial"/>
          <w:i/>
          <w:iCs/>
          <w:sz w:val="20"/>
          <w:szCs w:val="20"/>
          <w:lang w:val="ru-RU"/>
        </w:rPr>
        <w:t>Уважаемый</w:t>
      </w:r>
      <w:r w:rsidRPr="008B72F0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Pr="000E6BEA">
        <w:rPr>
          <w:rFonts w:ascii="Arial" w:hAnsi="Arial" w:cs="Arial"/>
          <w:i/>
          <w:iCs/>
          <w:sz w:val="20"/>
          <w:szCs w:val="20"/>
          <w:lang w:val="ru-RU"/>
        </w:rPr>
        <w:t>господин</w:t>
      </w:r>
      <w:r w:rsidRPr="008B72F0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Pr="000E6BEA">
        <w:rPr>
          <w:rFonts w:ascii="Arial" w:hAnsi="Arial" w:cs="Arial"/>
          <w:i/>
          <w:iCs/>
          <w:sz w:val="20"/>
          <w:szCs w:val="20"/>
          <w:lang w:val="ru-RU"/>
        </w:rPr>
        <w:t>Президент</w:t>
      </w:r>
      <w:r w:rsidR="008F60F7" w:rsidRPr="008B72F0">
        <w:rPr>
          <w:rFonts w:ascii="Arial" w:hAnsi="Arial" w:cs="Arial"/>
          <w:i/>
          <w:iCs/>
          <w:sz w:val="20"/>
          <w:szCs w:val="20"/>
          <w:lang w:val="ru-RU"/>
        </w:rPr>
        <w:t>!</w:t>
      </w:r>
    </w:p>
    <w:p w14:paraId="23DD9909" w14:textId="77777777" w:rsidR="00FD3AD9" w:rsidRPr="008B72F0" w:rsidRDefault="00FD3AD9" w:rsidP="005E380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</w:p>
    <w:p w14:paraId="0B927914" w14:textId="41967D09" w:rsidR="00786FAC" w:rsidRDefault="008F60F7" w:rsidP="005E380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  <w:r>
        <w:rPr>
          <w:rFonts w:ascii="Arial" w:hAnsi="Arial" w:cs="Arial"/>
          <w:i/>
          <w:iCs/>
          <w:sz w:val="20"/>
          <w:szCs w:val="20"/>
          <w:lang w:val="ru-RU"/>
        </w:rPr>
        <w:t>Прошу</w:t>
      </w:r>
      <w:r w:rsidRPr="008F60F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ru-RU"/>
        </w:rPr>
        <w:t>Вас</w:t>
      </w:r>
      <w:r w:rsidRPr="008F60F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ru-RU"/>
        </w:rPr>
        <w:t>немедленно</w:t>
      </w:r>
      <w:r w:rsidRPr="008F60F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ru-RU"/>
        </w:rPr>
        <w:t>и</w:t>
      </w:r>
      <w:r w:rsidRPr="008F60F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ru-RU"/>
        </w:rPr>
        <w:t>безо</w:t>
      </w:r>
      <w:r w:rsidRPr="008F60F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ru-RU"/>
        </w:rPr>
        <w:t>всяких</w:t>
      </w:r>
      <w:r w:rsidRPr="008F60F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ru-RU"/>
        </w:rPr>
        <w:t>условий</w:t>
      </w:r>
      <w:r w:rsidRPr="008F60F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ru-RU"/>
        </w:rPr>
        <w:t>освободить</w:t>
      </w:r>
      <w:r w:rsidRPr="008F60F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ru-RU"/>
        </w:rPr>
        <w:t>узника</w:t>
      </w:r>
      <w:r w:rsidRPr="008F60F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ru-RU"/>
        </w:rPr>
        <w:t>совести</w:t>
      </w:r>
      <w:r w:rsidRPr="008F60F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ru-RU"/>
        </w:rPr>
        <w:t>правозащитника</w:t>
      </w:r>
      <w:r w:rsidRPr="008F60F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ru-RU"/>
        </w:rPr>
        <w:t xml:space="preserve">и журналиста </w:t>
      </w:r>
      <w:r w:rsidRPr="001F5FB5">
        <w:rPr>
          <w:rFonts w:ascii="Arial" w:hAnsi="Arial" w:cs="Arial"/>
          <w:b/>
          <w:i/>
          <w:iCs/>
          <w:sz w:val="20"/>
          <w:szCs w:val="20"/>
          <w:lang w:val="ru-RU"/>
        </w:rPr>
        <w:t>Эльчина Мамеда</w:t>
      </w:r>
      <w:r>
        <w:rPr>
          <w:rFonts w:ascii="Arial" w:hAnsi="Arial" w:cs="Arial"/>
          <w:i/>
          <w:iCs/>
          <w:sz w:val="20"/>
          <w:szCs w:val="20"/>
          <w:lang w:val="ru-RU"/>
        </w:rPr>
        <w:t>.</w:t>
      </w:r>
    </w:p>
    <w:p w14:paraId="45478C39" w14:textId="77777777" w:rsidR="005E380C" w:rsidRPr="001F5FB5" w:rsidRDefault="005E380C" w:rsidP="005E380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</w:p>
    <w:p w14:paraId="77A4D462" w14:textId="479A4654" w:rsidR="00CE20C1" w:rsidRDefault="001F5FB5" w:rsidP="005E380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  <w:r w:rsidRPr="001F5FB5">
        <w:rPr>
          <w:rFonts w:ascii="Arial" w:hAnsi="Arial" w:cs="Arial"/>
          <w:i/>
          <w:iCs/>
          <w:sz w:val="20"/>
          <w:szCs w:val="20"/>
          <w:lang w:val="ru-RU"/>
        </w:rPr>
        <w:t xml:space="preserve">14 </w:t>
      </w:r>
      <w:r>
        <w:rPr>
          <w:rFonts w:ascii="Arial" w:hAnsi="Arial" w:cs="Arial"/>
          <w:i/>
          <w:iCs/>
          <w:sz w:val="20"/>
          <w:szCs w:val="20"/>
          <w:lang w:val="ru-RU"/>
        </w:rPr>
        <w:t>октября</w:t>
      </w:r>
      <w:r w:rsidRPr="001F5FB5">
        <w:rPr>
          <w:rFonts w:ascii="Arial" w:hAnsi="Arial" w:cs="Arial"/>
          <w:i/>
          <w:iCs/>
          <w:sz w:val="20"/>
          <w:szCs w:val="20"/>
          <w:lang w:val="ru-RU"/>
        </w:rPr>
        <w:t xml:space="preserve"> Сумгаитский городской суд </w:t>
      </w:r>
      <w:r>
        <w:rPr>
          <w:rFonts w:ascii="Arial" w:hAnsi="Arial" w:cs="Arial"/>
          <w:i/>
          <w:iCs/>
          <w:sz w:val="20"/>
          <w:szCs w:val="20"/>
          <w:lang w:val="ru-RU"/>
        </w:rPr>
        <w:t>приговорил</w:t>
      </w:r>
      <w:r w:rsidRPr="001F5FB5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ru-RU"/>
        </w:rPr>
        <w:t>Эльчина</w:t>
      </w:r>
      <w:r w:rsidRPr="001F5FB5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ru-RU"/>
        </w:rPr>
        <w:t>Мамеда</w:t>
      </w:r>
      <w:r w:rsidRPr="001F5FB5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ru-RU"/>
        </w:rPr>
        <w:t>к</w:t>
      </w:r>
      <w:r w:rsidRPr="001F5FB5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ru-RU"/>
        </w:rPr>
        <w:t>четырём</w:t>
      </w:r>
      <w:r w:rsidRPr="001F5FB5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ru-RU"/>
        </w:rPr>
        <w:t>годам</w:t>
      </w:r>
      <w:r w:rsidRPr="001F5FB5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ru-RU"/>
        </w:rPr>
        <w:t>лишения</w:t>
      </w:r>
      <w:r w:rsidRPr="001F5FB5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ru-RU"/>
        </w:rPr>
        <w:t>свободы</w:t>
      </w:r>
      <w:r w:rsidRPr="001F5FB5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ru-RU"/>
        </w:rPr>
        <w:t>по</w:t>
      </w:r>
      <w:r w:rsidRPr="001F5FB5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ru-RU"/>
        </w:rPr>
        <w:t>сфабрикованным</w:t>
      </w:r>
      <w:r w:rsidRPr="001F5FB5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ru-RU"/>
        </w:rPr>
        <w:t>обвинениям</w:t>
      </w:r>
      <w:r w:rsidRPr="001F5FB5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ru-RU"/>
        </w:rPr>
        <w:t>в краже и незаконном хранении огнестрельного оружия (статьи 177.2.4</w:t>
      </w:r>
      <w:r w:rsidR="00052B38">
        <w:rPr>
          <w:rFonts w:ascii="Arial" w:hAnsi="Arial" w:cs="Arial"/>
          <w:i/>
          <w:iCs/>
          <w:sz w:val="20"/>
          <w:szCs w:val="20"/>
          <w:lang w:val="ru-RU"/>
        </w:rPr>
        <w:t xml:space="preserve"> и 228.1 УК). 3 ноября Эльчин Мамед подал апелляцию, однако суд пока не назначил дату апелляционных слушаний.</w:t>
      </w:r>
    </w:p>
    <w:p w14:paraId="0488F18A" w14:textId="77777777" w:rsidR="00052B38" w:rsidRDefault="00052B38" w:rsidP="005E380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</w:p>
    <w:p w14:paraId="2F04E898" w14:textId="2ED72E93" w:rsidR="00173B12" w:rsidRDefault="00052B38" w:rsidP="005E380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  <w:r w:rsidRPr="00052B38">
        <w:rPr>
          <w:rFonts w:ascii="Arial" w:hAnsi="Arial" w:cs="Arial"/>
          <w:i/>
          <w:iCs/>
          <w:sz w:val="20"/>
          <w:szCs w:val="20"/>
          <w:lang w:val="ru-RU"/>
        </w:rPr>
        <w:t>Полицейские задержали Эльчина Мамеда дома в городе Сумгаите 30 марта через несколько дней после публикации им в интернете критического материала о положении с правами человека в Азербайджан</w:t>
      </w:r>
      <w:r>
        <w:rPr>
          <w:rFonts w:ascii="Arial" w:hAnsi="Arial" w:cs="Arial"/>
          <w:i/>
          <w:iCs/>
          <w:sz w:val="20"/>
          <w:szCs w:val="20"/>
          <w:lang w:val="ru-RU"/>
        </w:rPr>
        <w:t>е.</w:t>
      </w:r>
      <w:r w:rsidR="00862F73" w:rsidRPr="00052B38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ru-RU"/>
        </w:rPr>
        <w:t>Эльчина Мамеда</w:t>
      </w:r>
      <w:r w:rsidRPr="00052B38">
        <w:rPr>
          <w:rFonts w:ascii="Arial" w:hAnsi="Arial" w:cs="Arial"/>
          <w:i/>
          <w:iCs/>
          <w:sz w:val="20"/>
          <w:szCs w:val="20"/>
          <w:lang w:val="ru-RU"/>
        </w:rPr>
        <w:t xml:space="preserve"> обвинили в краже ювелирн</w:t>
      </w:r>
      <w:r>
        <w:rPr>
          <w:rFonts w:ascii="Arial" w:hAnsi="Arial" w:cs="Arial"/>
          <w:i/>
          <w:iCs/>
          <w:sz w:val="20"/>
          <w:szCs w:val="20"/>
          <w:lang w:val="ru-RU"/>
        </w:rPr>
        <w:t>ых изделий, которые обнаружили у него в</w:t>
      </w:r>
      <w:r w:rsidRPr="00052B38">
        <w:rPr>
          <w:rFonts w:ascii="Arial" w:hAnsi="Arial" w:cs="Arial"/>
          <w:i/>
          <w:iCs/>
          <w:sz w:val="20"/>
          <w:szCs w:val="20"/>
          <w:lang w:val="ru-RU"/>
        </w:rPr>
        <w:t xml:space="preserve"> офисе, в связи с чем его доставили в Сумгаитское городское управление полиции</w:t>
      </w:r>
      <w:r w:rsidR="008A09C7">
        <w:rPr>
          <w:rFonts w:ascii="Arial" w:hAnsi="Arial" w:cs="Arial"/>
          <w:i/>
          <w:iCs/>
          <w:sz w:val="20"/>
          <w:szCs w:val="20"/>
          <w:lang w:val="ru-RU"/>
        </w:rPr>
        <w:t>. Под</w:t>
      </w:r>
      <w:r w:rsidR="008A09C7" w:rsidRPr="008A09C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="008A09C7">
        <w:rPr>
          <w:rFonts w:ascii="Arial" w:hAnsi="Arial" w:cs="Arial"/>
          <w:i/>
          <w:iCs/>
          <w:sz w:val="20"/>
          <w:szCs w:val="20"/>
          <w:lang w:val="ru-RU"/>
        </w:rPr>
        <w:t>стражей</w:t>
      </w:r>
      <w:r w:rsidR="008A09C7" w:rsidRPr="008A09C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="008A09C7">
        <w:rPr>
          <w:rFonts w:ascii="Arial" w:hAnsi="Arial" w:cs="Arial"/>
          <w:i/>
          <w:iCs/>
          <w:sz w:val="20"/>
          <w:szCs w:val="20"/>
          <w:lang w:val="ru-RU"/>
        </w:rPr>
        <w:t>правозащитнику</w:t>
      </w:r>
      <w:r w:rsidR="008A09C7" w:rsidRPr="008A09C7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="008A09C7">
        <w:rPr>
          <w:rFonts w:ascii="Arial" w:hAnsi="Arial" w:cs="Arial"/>
          <w:i/>
          <w:iCs/>
          <w:sz w:val="20"/>
          <w:szCs w:val="20"/>
          <w:lang w:val="ru-RU"/>
        </w:rPr>
        <w:t>предъявили дополнительные обвинения по статье о незаконном хранении огнестрельного оружия.</w:t>
      </w:r>
    </w:p>
    <w:p w14:paraId="10229AFE" w14:textId="77777777" w:rsidR="008A09C7" w:rsidRDefault="008A09C7" w:rsidP="005E380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</w:p>
    <w:p w14:paraId="26DD76D4" w14:textId="2D78D3E2" w:rsidR="00D25E85" w:rsidRDefault="008A09C7" w:rsidP="005E380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  <w:r w:rsidRPr="008A09C7">
        <w:rPr>
          <w:rFonts w:ascii="Arial" w:hAnsi="Arial" w:cs="Arial"/>
          <w:i/>
          <w:iCs/>
          <w:sz w:val="20"/>
          <w:szCs w:val="20"/>
          <w:lang w:val="ru-RU"/>
        </w:rPr>
        <w:t>Эльчин Мамед уверен, что ювелирные изделия в офис подкинули сами полицейские во время обыска, на котором он не присутствовал</w:t>
      </w:r>
      <w:r w:rsidR="00862F73" w:rsidRPr="008A09C7">
        <w:rPr>
          <w:rFonts w:ascii="Arial" w:hAnsi="Arial" w:cs="Arial"/>
          <w:i/>
          <w:iCs/>
          <w:sz w:val="20"/>
          <w:szCs w:val="20"/>
          <w:lang w:val="ru-RU"/>
        </w:rPr>
        <w:t xml:space="preserve">. </w:t>
      </w:r>
      <w:r w:rsidR="00086976" w:rsidRPr="00086976">
        <w:rPr>
          <w:rFonts w:ascii="Arial" w:hAnsi="Arial" w:cs="Arial"/>
          <w:i/>
          <w:iCs/>
          <w:sz w:val="20"/>
          <w:szCs w:val="20"/>
          <w:lang w:val="ru-RU"/>
        </w:rPr>
        <w:t>31 марта Сумгаитский городской суд постановил оставить Эльчина Мамеда под стражей на три месяца в качестве подозреваемого</w:t>
      </w:r>
      <w:r w:rsidR="00086976">
        <w:rPr>
          <w:rFonts w:ascii="Arial" w:hAnsi="Arial" w:cs="Arial"/>
          <w:i/>
          <w:iCs/>
          <w:sz w:val="20"/>
          <w:szCs w:val="20"/>
          <w:lang w:val="ru-RU"/>
        </w:rPr>
        <w:t>. Впоследствии срок продляли несколько раз до начала судебных слушаний</w:t>
      </w:r>
      <w:r w:rsidR="000F1F1F" w:rsidRPr="00086976">
        <w:rPr>
          <w:rFonts w:ascii="Arial" w:hAnsi="Arial" w:cs="Arial"/>
          <w:i/>
          <w:iCs/>
          <w:sz w:val="20"/>
          <w:szCs w:val="20"/>
          <w:lang w:val="ru-RU"/>
        </w:rPr>
        <w:t>.</w:t>
      </w:r>
    </w:p>
    <w:p w14:paraId="0A98453A" w14:textId="77777777" w:rsidR="00A730E9" w:rsidRDefault="00A730E9" w:rsidP="005E380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</w:p>
    <w:p w14:paraId="223EA294" w14:textId="40CE2E8B" w:rsidR="00B2427D" w:rsidRDefault="00A730E9" w:rsidP="005E380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  <w:r w:rsidRPr="00A730E9">
        <w:rPr>
          <w:rFonts w:ascii="Arial" w:hAnsi="Arial" w:cs="Arial"/>
          <w:i/>
          <w:iCs/>
          <w:sz w:val="20"/>
          <w:szCs w:val="20"/>
          <w:lang w:val="ru-RU"/>
        </w:rPr>
        <w:t>Власти преследовали Эльчина Мамеда за его правозащитную деятельность долгие годы. В 2015 году в отношении возглавляемой им органи</w:t>
      </w:r>
      <w:r w:rsidR="005E380C">
        <w:rPr>
          <w:rFonts w:ascii="Arial" w:hAnsi="Arial" w:cs="Arial"/>
          <w:i/>
          <w:iCs/>
          <w:sz w:val="20"/>
          <w:szCs w:val="20"/>
          <w:lang w:val="ru-RU"/>
        </w:rPr>
        <w:t>зации проводилось расследование.</w:t>
      </w:r>
      <w:r w:rsidRPr="00A730E9">
        <w:rPr>
          <w:rFonts w:ascii="Arial" w:hAnsi="Arial" w:cs="Arial"/>
          <w:i/>
          <w:iCs/>
          <w:sz w:val="20"/>
          <w:szCs w:val="20"/>
          <w:lang w:val="ru-RU"/>
        </w:rPr>
        <w:t xml:space="preserve"> Эльчина Мамеда произвольно задержали, поместили под подписку о невыезде и неоднократно вызывали на допрос</w:t>
      </w:r>
      <w:r w:rsidR="005E380C">
        <w:rPr>
          <w:rFonts w:ascii="Arial" w:hAnsi="Arial" w:cs="Arial"/>
          <w:i/>
          <w:iCs/>
          <w:sz w:val="20"/>
          <w:szCs w:val="20"/>
          <w:lang w:val="ru-RU"/>
        </w:rPr>
        <w:t>ы</w:t>
      </w:r>
      <w:r w:rsidRPr="00A730E9">
        <w:rPr>
          <w:rFonts w:ascii="Arial" w:hAnsi="Arial" w:cs="Arial"/>
          <w:i/>
          <w:iCs/>
          <w:sz w:val="20"/>
          <w:szCs w:val="20"/>
          <w:lang w:val="ru-RU"/>
        </w:rPr>
        <w:t xml:space="preserve"> в полицию</w:t>
      </w:r>
      <w:r w:rsidR="00B44188" w:rsidRPr="00A730E9">
        <w:rPr>
          <w:rFonts w:ascii="Arial" w:hAnsi="Arial" w:cs="Arial"/>
          <w:i/>
          <w:iCs/>
          <w:sz w:val="20"/>
          <w:szCs w:val="20"/>
          <w:lang w:val="ru-RU"/>
        </w:rPr>
        <w:t>.</w:t>
      </w:r>
      <w:r w:rsidR="00D25E85" w:rsidRPr="00A730E9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="004A3714">
        <w:rPr>
          <w:rFonts w:ascii="Arial" w:hAnsi="Arial" w:cs="Arial"/>
          <w:i/>
          <w:iCs/>
          <w:sz w:val="20"/>
          <w:szCs w:val="20"/>
          <w:lang w:val="ru-RU"/>
        </w:rPr>
        <w:t>Лишение</w:t>
      </w:r>
      <w:r w:rsidR="004A3714" w:rsidRPr="004A3714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="004A3714">
        <w:rPr>
          <w:rFonts w:ascii="Arial" w:hAnsi="Arial" w:cs="Arial"/>
          <w:i/>
          <w:iCs/>
          <w:sz w:val="20"/>
          <w:szCs w:val="20"/>
          <w:lang w:val="ru-RU"/>
        </w:rPr>
        <w:t>Эльчина</w:t>
      </w:r>
      <w:r w:rsidR="004A3714" w:rsidRPr="004A3714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="004A3714">
        <w:rPr>
          <w:rFonts w:ascii="Arial" w:hAnsi="Arial" w:cs="Arial"/>
          <w:i/>
          <w:iCs/>
          <w:sz w:val="20"/>
          <w:szCs w:val="20"/>
          <w:lang w:val="ru-RU"/>
        </w:rPr>
        <w:t>Мамеда</w:t>
      </w:r>
      <w:r w:rsidR="004A3714" w:rsidRPr="004A3714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="004A3714">
        <w:rPr>
          <w:rFonts w:ascii="Arial" w:hAnsi="Arial" w:cs="Arial"/>
          <w:i/>
          <w:iCs/>
          <w:sz w:val="20"/>
          <w:szCs w:val="20"/>
          <w:lang w:val="ru-RU"/>
        </w:rPr>
        <w:t>свободы</w:t>
      </w:r>
      <w:r w:rsidR="004A3714" w:rsidRPr="004A3714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="004A3714">
        <w:rPr>
          <w:rFonts w:ascii="Arial" w:hAnsi="Arial" w:cs="Arial"/>
          <w:i/>
          <w:iCs/>
          <w:sz w:val="20"/>
          <w:szCs w:val="20"/>
          <w:lang w:val="ru-RU"/>
        </w:rPr>
        <w:t>по</w:t>
      </w:r>
      <w:r w:rsidR="004A3714" w:rsidRPr="004A3714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="004A3714">
        <w:rPr>
          <w:rFonts w:ascii="Arial" w:hAnsi="Arial" w:cs="Arial"/>
          <w:i/>
          <w:iCs/>
          <w:sz w:val="20"/>
          <w:szCs w:val="20"/>
          <w:lang w:val="ru-RU"/>
        </w:rPr>
        <w:t>сфабрикованным</w:t>
      </w:r>
      <w:r w:rsidR="004A3714" w:rsidRPr="004A3714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="004A3714">
        <w:rPr>
          <w:rFonts w:ascii="Arial" w:hAnsi="Arial" w:cs="Arial"/>
          <w:i/>
          <w:iCs/>
          <w:sz w:val="20"/>
          <w:szCs w:val="20"/>
          <w:lang w:val="ru-RU"/>
        </w:rPr>
        <w:t>обвинениям</w:t>
      </w:r>
      <w:r w:rsidR="004A3714" w:rsidRPr="004A3714">
        <w:rPr>
          <w:rFonts w:ascii="Arial" w:hAnsi="Arial" w:cs="Arial"/>
          <w:i/>
          <w:iCs/>
          <w:sz w:val="20"/>
          <w:szCs w:val="20"/>
          <w:lang w:val="ru-RU"/>
        </w:rPr>
        <w:t xml:space="preserve"> – </w:t>
      </w:r>
      <w:r w:rsidR="004A3714">
        <w:rPr>
          <w:rFonts w:ascii="Arial" w:hAnsi="Arial" w:cs="Arial"/>
          <w:i/>
          <w:iCs/>
          <w:sz w:val="20"/>
          <w:szCs w:val="20"/>
          <w:lang w:val="ru-RU"/>
        </w:rPr>
        <w:t>очередной</w:t>
      </w:r>
      <w:r w:rsidR="004A3714" w:rsidRPr="004A3714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="004A3714">
        <w:rPr>
          <w:rFonts w:ascii="Arial" w:hAnsi="Arial" w:cs="Arial"/>
          <w:i/>
          <w:iCs/>
          <w:sz w:val="20"/>
          <w:szCs w:val="20"/>
          <w:lang w:val="ru-RU"/>
        </w:rPr>
        <w:t>пример</w:t>
      </w:r>
      <w:r w:rsidR="004A3714" w:rsidRPr="004A3714">
        <w:rPr>
          <w:rFonts w:ascii="Arial" w:hAnsi="Arial" w:cs="Arial"/>
          <w:i/>
          <w:iCs/>
          <w:sz w:val="20"/>
          <w:szCs w:val="20"/>
          <w:lang w:val="ru-RU"/>
        </w:rPr>
        <w:t xml:space="preserve"> неослабевающего безжалостного наступления властей Азербайджана на любое инакомыслие</w:t>
      </w:r>
      <w:r w:rsidR="005E380C">
        <w:rPr>
          <w:rFonts w:ascii="Arial" w:hAnsi="Arial" w:cs="Arial"/>
          <w:i/>
          <w:iCs/>
          <w:sz w:val="20"/>
          <w:szCs w:val="20"/>
          <w:lang w:val="ru-RU"/>
        </w:rPr>
        <w:t>, которое следует немедленно прекратить.</w:t>
      </w:r>
    </w:p>
    <w:p w14:paraId="305978DC" w14:textId="77777777" w:rsidR="001B6203" w:rsidRDefault="001B6203" w:rsidP="005E380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</w:p>
    <w:p w14:paraId="65C12DC9" w14:textId="689944E4" w:rsidR="00586159" w:rsidRDefault="005E380C" w:rsidP="001B6203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  <w:lang w:val="ru-RU"/>
        </w:rPr>
      </w:pPr>
      <w:r w:rsidRPr="005E380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  <w:lang w:val="ru-RU"/>
        </w:rPr>
        <w:t>В этой связи настоятельно прошу Вас</w:t>
      </w:r>
      <w:r w:rsidR="00586159" w:rsidRPr="005E380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  <w:lang w:val="ru-RU"/>
        </w:rPr>
        <w:t>:</w:t>
      </w:r>
    </w:p>
    <w:p w14:paraId="1DF80B48" w14:textId="77777777" w:rsidR="001B6203" w:rsidRDefault="001B6203" w:rsidP="001B6203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  <w:lang w:val="ru-RU"/>
        </w:rPr>
      </w:pPr>
    </w:p>
    <w:p w14:paraId="4E9E5579" w14:textId="58599096" w:rsidR="00FA07CD" w:rsidRPr="005E380C" w:rsidRDefault="005E380C" w:rsidP="001B620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ru-RU"/>
        </w:rPr>
      </w:pPr>
      <w:r w:rsidRPr="005E380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  <w:lang w:val="ru-RU"/>
        </w:rPr>
        <w:t>принять все меры, необходимые для того, чтобы немедленно освободить Эльчина Мамеда безо всяких условий и прекратить необоснованное уголовное преследование правозащитника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  <w:lang w:val="ru-RU"/>
        </w:rPr>
        <w:t>;</w:t>
      </w:r>
      <w:r w:rsidR="004242C8" w:rsidRPr="005E380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  <w:lang w:val="ru-RU"/>
        </w:rPr>
        <w:t xml:space="preserve"> </w:t>
      </w:r>
    </w:p>
    <w:p w14:paraId="0B7770F5" w14:textId="56DA0FA1" w:rsidR="006011F6" w:rsidRPr="001B6203" w:rsidRDefault="004157BD" w:rsidP="001B620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4157B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  <w:lang w:val="ru-RU"/>
        </w:rPr>
        <w:t>положить конец постоянным злоупотреблениям в системе уголовного правосудия, которую используют для преследования критиков правительства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  <w:lang w:val="ru-RU"/>
        </w:rPr>
        <w:t xml:space="preserve"> и правозащитников</w:t>
      </w:r>
      <w:r w:rsidR="00D76652" w:rsidRPr="004157B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  <w:lang w:val="ru-RU"/>
        </w:rPr>
        <w:t>.</w:t>
      </w:r>
    </w:p>
    <w:p w14:paraId="4FCF5C00" w14:textId="77777777" w:rsidR="001B6203" w:rsidRPr="001B6203" w:rsidRDefault="001B6203" w:rsidP="001B6203">
      <w:pPr>
        <w:pStyle w:val="ListParagraph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14:paraId="45554156" w14:textId="09EC8650" w:rsidR="00657469" w:rsidRPr="009764E5" w:rsidRDefault="001B6203" w:rsidP="001B620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  <w:r>
        <w:rPr>
          <w:rFonts w:ascii="Arial" w:hAnsi="Arial" w:cs="Arial"/>
          <w:i/>
          <w:iCs/>
          <w:sz w:val="20"/>
          <w:szCs w:val="20"/>
          <w:lang w:val="ru-RU"/>
        </w:rPr>
        <w:t>С уважением,</w:t>
      </w:r>
      <w:r w:rsidR="00657469" w:rsidRPr="009764E5">
        <w:rPr>
          <w:rFonts w:ascii="Arial" w:hAnsi="Arial" w:cs="Arial"/>
          <w:b/>
          <w:i/>
          <w:sz w:val="20"/>
          <w:szCs w:val="20"/>
          <w:lang w:val="ru-RU"/>
        </w:rPr>
        <w:br w:type="page"/>
      </w:r>
    </w:p>
    <w:p w14:paraId="32CE0D28" w14:textId="01AAEFA5" w:rsidR="0082127B" w:rsidRPr="009764E5" w:rsidRDefault="00B32268" w:rsidP="00657469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caps w:val="0"/>
          <w:sz w:val="32"/>
          <w:szCs w:val="32"/>
          <w:lang w:val="ru-RU"/>
        </w:rPr>
        <w:lastRenderedPageBreak/>
        <w:t>Дополнительная информация</w:t>
      </w:r>
    </w:p>
    <w:p w14:paraId="25DB811D" w14:textId="77777777" w:rsidR="005D2C37" w:rsidRPr="009764E5" w:rsidRDefault="005D2C37" w:rsidP="00657469">
      <w:pPr>
        <w:spacing w:line="240" w:lineRule="auto"/>
        <w:jc w:val="both"/>
        <w:rPr>
          <w:rFonts w:ascii="Arial" w:hAnsi="Arial" w:cs="Arial"/>
          <w:lang w:val="ru-RU"/>
        </w:rPr>
      </w:pPr>
    </w:p>
    <w:p w14:paraId="7809D786" w14:textId="6334B071" w:rsidR="00F341E7" w:rsidRDefault="009764E5" w:rsidP="002A7613">
      <w:pPr>
        <w:spacing w:after="0" w:line="240" w:lineRule="auto"/>
        <w:jc w:val="both"/>
        <w:rPr>
          <w:rFonts w:ascii="Arial" w:hAnsi="Arial" w:cs="Arial"/>
          <w:szCs w:val="18"/>
          <w:lang w:val="ru-RU"/>
        </w:rPr>
      </w:pPr>
      <w:r w:rsidRPr="009764E5">
        <w:rPr>
          <w:rFonts w:ascii="Arial" w:hAnsi="Arial" w:cs="Arial"/>
          <w:szCs w:val="18"/>
          <w:lang w:val="ru-RU"/>
        </w:rPr>
        <w:t>Эльчин Мамед – глава общественного объединения «Правовое просвещение молодёжи Сумгаита», НКО, оказывающей бесплатную юридическ</w:t>
      </w:r>
      <w:r>
        <w:rPr>
          <w:rFonts w:ascii="Arial" w:hAnsi="Arial" w:cs="Arial"/>
          <w:szCs w:val="18"/>
          <w:lang w:val="ru-RU"/>
        </w:rPr>
        <w:t>ую помощь малоимущим гражданам</w:t>
      </w:r>
      <w:r w:rsidRPr="009764E5">
        <w:rPr>
          <w:rFonts w:ascii="Arial" w:hAnsi="Arial" w:cs="Arial"/>
          <w:szCs w:val="18"/>
          <w:lang w:val="ru-RU"/>
        </w:rPr>
        <w:t>.</w:t>
      </w:r>
      <w:r>
        <w:rPr>
          <w:rFonts w:ascii="Arial" w:hAnsi="Arial" w:cs="Arial"/>
          <w:szCs w:val="18"/>
          <w:lang w:val="ru-RU"/>
        </w:rPr>
        <w:t xml:space="preserve"> </w:t>
      </w:r>
      <w:r w:rsidRPr="009764E5">
        <w:rPr>
          <w:rFonts w:ascii="Arial" w:hAnsi="Arial" w:cs="Arial"/>
          <w:szCs w:val="18"/>
          <w:lang w:val="ru-RU"/>
        </w:rPr>
        <w:t>Кроме</w:t>
      </w:r>
      <w:r w:rsidRPr="008B72F0">
        <w:rPr>
          <w:rFonts w:ascii="Arial" w:hAnsi="Arial" w:cs="Arial"/>
          <w:szCs w:val="18"/>
          <w:lang w:val="ru-RU"/>
        </w:rPr>
        <w:t xml:space="preserve"> </w:t>
      </w:r>
      <w:r w:rsidRPr="009764E5">
        <w:rPr>
          <w:rFonts w:ascii="Arial" w:hAnsi="Arial" w:cs="Arial"/>
          <w:szCs w:val="18"/>
          <w:lang w:val="ru-RU"/>
        </w:rPr>
        <w:t>того</w:t>
      </w:r>
      <w:r w:rsidRPr="008B72F0">
        <w:rPr>
          <w:rFonts w:ascii="Arial" w:hAnsi="Arial" w:cs="Arial"/>
          <w:szCs w:val="18"/>
          <w:lang w:val="ru-RU"/>
        </w:rPr>
        <w:t xml:space="preserve">, </w:t>
      </w:r>
      <w:r w:rsidRPr="009764E5">
        <w:rPr>
          <w:rFonts w:ascii="Arial" w:hAnsi="Arial" w:cs="Arial"/>
          <w:szCs w:val="18"/>
          <w:lang w:val="ru-RU"/>
        </w:rPr>
        <w:t>он</w:t>
      </w:r>
      <w:r w:rsidRPr="008B72F0">
        <w:rPr>
          <w:rFonts w:ascii="Arial" w:hAnsi="Arial" w:cs="Arial"/>
          <w:szCs w:val="18"/>
          <w:lang w:val="ru-RU"/>
        </w:rPr>
        <w:t xml:space="preserve"> – </w:t>
      </w:r>
      <w:r w:rsidRPr="009764E5">
        <w:rPr>
          <w:rFonts w:ascii="Arial" w:hAnsi="Arial" w:cs="Arial"/>
          <w:szCs w:val="18"/>
          <w:lang w:val="ru-RU"/>
        </w:rPr>
        <w:t>главный</w:t>
      </w:r>
      <w:r w:rsidRPr="008B72F0">
        <w:rPr>
          <w:rFonts w:ascii="Arial" w:hAnsi="Arial" w:cs="Arial"/>
          <w:szCs w:val="18"/>
          <w:lang w:val="ru-RU"/>
        </w:rPr>
        <w:t xml:space="preserve"> </w:t>
      </w:r>
      <w:r w:rsidRPr="009764E5">
        <w:rPr>
          <w:rFonts w:ascii="Arial" w:hAnsi="Arial" w:cs="Arial"/>
          <w:szCs w:val="18"/>
          <w:lang w:val="ru-RU"/>
        </w:rPr>
        <w:t>редактор</w:t>
      </w:r>
      <w:r w:rsidRPr="008B72F0">
        <w:rPr>
          <w:rFonts w:ascii="Arial" w:hAnsi="Arial" w:cs="Arial"/>
          <w:szCs w:val="18"/>
          <w:lang w:val="ru-RU"/>
        </w:rPr>
        <w:t xml:space="preserve"> </w:t>
      </w:r>
      <w:r w:rsidRPr="009764E5">
        <w:rPr>
          <w:rFonts w:ascii="Arial" w:hAnsi="Arial" w:cs="Arial"/>
          <w:szCs w:val="18"/>
          <w:lang w:val="ru-RU"/>
        </w:rPr>
        <w:t>издания</w:t>
      </w:r>
      <w:r w:rsidRPr="008B72F0">
        <w:rPr>
          <w:rFonts w:ascii="Arial" w:hAnsi="Arial" w:cs="Arial"/>
          <w:szCs w:val="18"/>
          <w:lang w:val="ru-RU"/>
        </w:rPr>
        <w:t xml:space="preserve"> «</w:t>
      </w:r>
      <w:r w:rsidRPr="009764E5">
        <w:rPr>
          <w:rFonts w:ascii="Arial" w:hAnsi="Arial" w:cs="Arial"/>
          <w:szCs w:val="18"/>
          <w:lang w:val="ru-RU"/>
        </w:rPr>
        <w:t>Юкселиш</w:t>
      </w:r>
      <w:r w:rsidRPr="008B72F0">
        <w:rPr>
          <w:rFonts w:ascii="Arial" w:hAnsi="Arial" w:cs="Arial"/>
          <w:szCs w:val="18"/>
          <w:lang w:val="ru-RU"/>
        </w:rPr>
        <w:t xml:space="preserve"> </w:t>
      </w:r>
      <w:r w:rsidRPr="009764E5">
        <w:rPr>
          <w:rFonts w:ascii="Arial" w:hAnsi="Arial" w:cs="Arial"/>
          <w:szCs w:val="18"/>
          <w:lang w:val="ru-RU"/>
        </w:rPr>
        <w:t>Намине</w:t>
      </w:r>
      <w:r w:rsidRPr="008B72F0">
        <w:rPr>
          <w:rFonts w:ascii="Arial" w:hAnsi="Arial" w:cs="Arial"/>
          <w:szCs w:val="18"/>
          <w:lang w:val="ru-RU"/>
        </w:rPr>
        <w:t>».</w:t>
      </w:r>
      <w:r w:rsidR="00314B86" w:rsidRPr="008B72F0">
        <w:rPr>
          <w:rFonts w:ascii="Arial" w:hAnsi="Arial" w:cs="Arial"/>
          <w:szCs w:val="18"/>
          <w:lang w:val="ru-RU"/>
        </w:rPr>
        <w:t xml:space="preserve"> </w:t>
      </w:r>
      <w:r w:rsidR="003250B8" w:rsidRPr="003250B8">
        <w:rPr>
          <w:rFonts w:ascii="Arial" w:hAnsi="Arial" w:cs="Arial"/>
          <w:szCs w:val="18"/>
          <w:lang w:val="ru-RU"/>
        </w:rPr>
        <w:t xml:space="preserve">В 2014 году власти </w:t>
      </w:r>
      <w:r w:rsidR="003250B8">
        <w:rPr>
          <w:rFonts w:ascii="Arial" w:hAnsi="Arial" w:cs="Arial"/>
          <w:szCs w:val="18"/>
          <w:lang w:val="ru-RU"/>
        </w:rPr>
        <w:t xml:space="preserve">возбудили уголовное дело </w:t>
      </w:r>
      <w:r w:rsidR="003250B8" w:rsidRPr="003250B8">
        <w:rPr>
          <w:rFonts w:ascii="Arial" w:hAnsi="Arial" w:cs="Arial"/>
          <w:szCs w:val="18"/>
          <w:lang w:val="ru-RU"/>
        </w:rPr>
        <w:t>в отношении ряда НКО, в том числе общественного объединения «Правовое просвещение молодёжи Сумгаита».</w:t>
      </w:r>
      <w:r w:rsidR="000A57AB" w:rsidRPr="003250B8">
        <w:rPr>
          <w:rFonts w:ascii="Arial" w:hAnsi="Arial" w:cs="Arial"/>
          <w:szCs w:val="18"/>
          <w:lang w:val="ru-RU"/>
        </w:rPr>
        <w:t xml:space="preserve"> </w:t>
      </w:r>
      <w:r w:rsidR="00FE4D79" w:rsidRPr="00FE4D79">
        <w:rPr>
          <w:rFonts w:ascii="Arial" w:hAnsi="Arial" w:cs="Arial"/>
          <w:szCs w:val="18"/>
          <w:lang w:val="ru-RU"/>
        </w:rPr>
        <w:t>Эльчина Мамеда несколько раз вызывали на допрос в Сумгаитское управление полиции и в связи с расследованием взяли у него подписку о невыезде</w:t>
      </w:r>
      <w:r w:rsidR="00F341E7" w:rsidRPr="00FE4D79">
        <w:rPr>
          <w:rFonts w:ascii="Arial" w:hAnsi="Arial" w:cs="Arial"/>
          <w:szCs w:val="18"/>
          <w:lang w:val="ru-RU"/>
        </w:rPr>
        <w:t xml:space="preserve">. </w:t>
      </w:r>
      <w:r w:rsidR="002C1D88" w:rsidRPr="002C1D88">
        <w:rPr>
          <w:rFonts w:ascii="Arial" w:hAnsi="Arial" w:cs="Arial"/>
          <w:szCs w:val="18"/>
          <w:lang w:val="ru-RU"/>
        </w:rPr>
        <w:t xml:space="preserve">В 2015 году </w:t>
      </w:r>
      <w:r w:rsidR="002C1D88">
        <w:rPr>
          <w:rFonts w:ascii="Arial" w:hAnsi="Arial" w:cs="Arial"/>
          <w:szCs w:val="18"/>
          <w:lang w:val="ru-RU"/>
        </w:rPr>
        <w:t xml:space="preserve">после того как Эльчин Мамед принял </w:t>
      </w:r>
      <w:r w:rsidR="002C1D88" w:rsidRPr="002C1D88">
        <w:rPr>
          <w:rFonts w:ascii="Arial" w:hAnsi="Arial" w:cs="Arial"/>
          <w:szCs w:val="18"/>
          <w:lang w:val="ru-RU"/>
        </w:rPr>
        <w:t>участие в заседании Парламентской ассамблеи Совета Европы (ПАСЕ)</w:t>
      </w:r>
      <w:r w:rsidR="002C1D88">
        <w:rPr>
          <w:rFonts w:ascii="Arial" w:hAnsi="Arial" w:cs="Arial"/>
          <w:szCs w:val="18"/>
          <w:lang w:val="ru-RU"/>
        </w:rPr>
        <w:t>, его</w:t>
      </w:r>
      <w:r w:rsidR="002C1D88" w:rsidRPr="002C1D88">
        <w:rPr>
          <w:rFonts w:ascii="Arial" w:hAnsi="Arial" w:cs="Arial"/>
          <w:szCs w:val="18"/>
          <w:lang w:val="ru-RU"/>
        </w:rPr>
        <w:t xml:space="preserve"> задержали на 12 часов, но затем освободи</w:t>
      </w:r>
      <w:r w:rsidR="002C1D88">
        <w:rPr>
          <w:rFonts w:ascii="Arial" w:hAnsi="Arial" w:cs="Arial"/>
          <w:szCs w:val="18"/>
          <w:lang w:val="ru-RU"/>
        </w:rPr>
        <w:t>ли без предъявления обвинений</w:t>
      </w:r>
      <w:r w:rsidR="002C1D88" w:rsidRPr="002C1D88">
        <w:rPr>
          <w:rFonts w:ascii="Arial" w:hAnsi="Arial" w:cs="Arial"/>
          <w:szCs w:val="18"/>
          <w:lang w:val="ru-RU"/>
        </w:rPr>
        <w:t>.</w:t>
      </w:r>
    </w:p>
    <w:p w14:paraId="7DCF19F3" w14:textId="77777777" w:rsidR="003C52C1" w:rsidRDefault="003C52C1" w:rsidP="002A7613">
      <w:pPr>
        <w:spacing w:after="0" w:line="240" w:lineRule="auto"/>
        <w:jc w:val="both"/>
        <w:rPr>
          <w:rFonts w:ascii="Arial" w:hAnsi="Arial" w:cs="Arial"/>
          <w:szCs w:val="18"/>
          <w:lang w:val="ru-RU"/>
        </w:rPr>
      </w:pPr>
    </w:p>
    <w:p w14:paraId="6079F057" w14:textId="2577EF5D" w:rsidR="006B6747" w:rsidRDefault="00D329FD" w:rsidP="002A7613">
      <w:pPr>
        <w:spacing w:after="0" w:line="240" w:lineRule="auto"/>
        <w:jc w:val="both"/>
        <w:rPr>
          <w:rFonts w:ascii="Arial" w:hAnsi="Arial" w:cs="Arial"/>
          <w:szCs w:val="18"/>
          <w:lang w:val="ru-RU"/>
        </w:rPr>
      </w:pPr>
      <w:r w:rsidRPr="00D329FD">
        <w:rPr>
          <w:rFonts w:ascii="Arial" w:hAnsi="Arial" w:cs="Arial"/>
          <w:szCs w:val="18"/>
          <w:lang w:val="ru-RU"/>
        </w:rPr>
        <w:t xml:space="preserve">В 2013 году правительство Азербайджана начало широкое наступление на гражданское общество. </w:t>
      </w:r>
      <w:r w:rsidR="00A755FD">
        <w:rPr>
          <w:rFonts w:ascii="Arial" w:hAnsi="Arial" w:cs="Arial"/>
          <w:szCs w:val="18"/>
          <w:lang w:val="ru-RU"/>
        </w:rPr>
        <w:t>С тех пор</w:t>
      </w:r>
      <w:r w:rsidRPr="00D329FD">
        <w:rPr>
          <w:rFonts w:ascii="Arial" w:hAnsi="Arial" w:cs="Arial"/>
          <w:szCs w:val="18"/>
          <w:lang w:val="ru-RU"/>
        </w:rPr>
        <w:t xml:space="preserve"> по сфабрикованным обвинениям в финансовых нарушениях задержали многих известных критиков властей, в том числе правозащитников и политических активистов</w:t>
      </w:r>
      <w:r>
        <w:rPr>
          <w:rFonts w:ascii="Arial" w:hAnsi="Arial" w:cs="Arial"/>
          <w:szCs w:val="18"/>
          <w:lang w:val="ru-RU"/>
        </w:rPr>
        <w:t xml:space="preserve">. </w:t>
      </w:r>
      <w:r w:rsidR="007C290C">
        <w:rPr>
          <w:rFonts w:ascii="Arial" w:hAnsi="Arial" w:cs="Arial"/>
          <w:szCs w:val="18"/>
          <w:lang w:val="ru-RU"/>
        </w:rPr>
        <w:t>Подложные</w:t>
      </w:r>
      <w:r w:rsidR="007C290C" w:rsidRPr="007C290C">
        <w:rPr>
          <w:rFonts w:ascii="Arial" w:hAnsi="Arial" w:cs="Arial"/>
          <w:szCs w:val="18"/>
          <w:lang w:val="ru-RU"/>
        </w:rPr>
        <w:t xml:space="preserve"> обвинения в экономических преступлениях и «злоупотреблении служебным положением» часто применяются в Азербайджане для лишения свободы глав независимых НКО и других критиков властей.</w:t>
      </w:r>
      <w:r w:rsidR="00132C2C" w:rsidRPr="007C290C">
        <w:rPr>
          <w:rFonts w:ascii="Arial" w:hAnsi="Arial" w:cs="Arial"/>
          <w:szCs w:val="18"/>
          <w:lang w:val="ru-RU"/>
        </w:rPr>
        <w:t xml:space="preserve"> </w:t>
      </w:r>
      <w:r w:rsidR="00080FCD">
        <w:rPr>
          <w:rFonts w:ascii="Arial" w:hAnsi="Arial" w:cs="Arial"/>
          <w:szCs w:val="18"/>
          <w:lang w:val="ru-RU"/>
        </w:rPr>
        <w:t>На протяжении последних</w:t>
      </w:r>
      <w:r w:rsidR="00080FCD" w:rsidRPr="00080FCD">
        <w:rPr>
          <w:rFonts w:ascii="Arial" w:hAnsi="Arial" w:cs="Arial"/>
          <w:szCs w:val="18"/>
          <w:lang w:val="ru-RU"/>
        </w:rPr>
        <w:t xml:space="preserve"> нескольк</w:t>
      </w:r>
      <w:r w:rsidR="00080FCD">
        <w:rPr>
          <w:rFonts w:ascii="Arial" w:hAnsi="Arial" w:cs="Arial"/>
          <w:szCs w:val="18"/>
          <w:lang w:val="ru-RU"/>
        </w:rPr>
        <w:t>их</w:t>
      </w:r>
      <w:r w:rsidR="00080FCD" w:rsidRPr="00080FCD">
        <w:rPr>
          <w:rFonts w:ascii="Arial" w:hAnsi="Arial" w:cs="Arial"/>
          <w:szCs w:val="18"/>
          <w:lang w:val="ru-RU"/>
        </w:rPr>
        <w:t xml:space="preserve"> лет </w:t>
      </w:r>
      <w:r w:rsidR="00080FCD" w:rsidRPr="00080FCD">
        <w:rPr>
          <w:rFonts w:ascii="Arial" w:hAnsi="Arial" w:cs="Arial"/>
          <w:szCs w:val="18"/>
        </w:rPr>
        <w:t>Amnesty</w:t>
      </w:r>
      <w:r w:rsidR="00080FCD" w:rsidRPr="00080FCD">
        <w:rPr>
          <w:rFonts w:ascii="Arial" w:hAnsi="Arial" w:cs="Arial"/>
          <w:szCs w:val="18"/>
          <w:lang w:val="ru-RU"/>
        </w:rPr>
        <w:t xml:space="preserve"> </w:t>
      </w:r>
      <w:r w:rsidR="00080FCD" w:rsidRPr="00080FCD">
        <w:rPr>
          <w:rFonts w:ascii="Arial" w:hAnsi="Arial" w:cs="Arial"/>
          <w:szCs w:val="18"/>
        </w:rPr>
        <w:t>International</w:t>
      </w:r>
      <w:r w:rsidR="00080FCD" w:rsidRPr="00080FCD">
        <w:rPr>
          <w:rFonts w:ascii="Arial" w:hAnsi="Arial" w:cs="Arial"/>
          <w:szCs w:val="18"/>
          <w:lang w:val="ru-RU"/>
        </w:rPr>
        <w:t xml:space="preserve"> подробно </w:t>
      </w:r>
      <w:r w:rsidR="00080FCD">
        <w:rPr>
          <w:rFonts w:ascii="Arial" w:hAnsi="Arial" w:cs="Arial"/>
          <w:szCs w:val="18"/>
          <w:lang w:val="ru-RU"/>
        </w:rPr>
        <w:t>фиксирует</w:t>
      </w:r>
      <w:r w:rsidR="00080FCD" w:rsidRPr="00080FCD">
        <w:rPr>
          <w:rFonts w:ascii="Arial" w:hAnsi="Arial" w:cs="Arial"/>
          <w:szCs w:val="18"/>
          <w:lang w:val="ru-RU"/>
        </w:rPr>
        <w:t xml:space="preserve"> случаи произвольного применения уголовного законодательства в отношении некоторых наиболее известных критиков властей, в том числе правозащитников, журналистов и адвокатов</w:t>
      </w:r>
      <w:r w:rsidR="00080FCD">
        <w:rPr>
          <w:rFonts w:ascii="Arial" w:hAnsi="Arial" w:cs="Arial"/>
          <w:szCs w:val="18"/>
          <w:lang w:val="ru-RU"/>
        </w:rPr>
        <w:t>.</w:t>
      </w:r>
      <w:r w:rsidR="00132C2C" w:rsidRPr="00080FCD">
        <w:rPr>
          <w:rFonts w:ascii="Arial" w:hAnsi="Arial" w:cs="Arial"/>
          <w:szCs w:val="18"/>
          <w:lang w:val="ru-RU"/>
        </w:rPr>
        <w:t xml:space="preserve"> </w:t>
      </w:r>
      <w:r w:rsidR="00D835B2">
        <w:rPr>
          <w:rFonts w:ascii="Arial" w:hAnsi="Arial" w:cs="Arial"/>
          <w:szCs w:val="18"/>
          <w:lang w:val="ru-RU"/>
        </w:rPr>
        <w:t>В</w:t>
      </w:r>
      <w:r w:rsidR="00D835B2" w:rsidRPr="00D835B2">
        <w:rPr>
          <w:rFonts w:ascii="Arial" w:hAnsi="Arial" w:cs="Arial"/>
          <w:szCs w:val="18"/>
          <w:lang w:val="ru-RU"/>
        </w:rPr>
        <w:t xml:space="preserve"> </w:t>
      </w:r>
      <w:r w:rsidR="00D835B2">
        <w:rPr>
          <w:rFonts w:ascii="Arial" w:hAnsi="Arial" w:cs="Arial"/>
          <w:szCs w:val="18"/>
          <w:lang w:val="ru-RU"/>
        </w:rPr>
        <w:t>последнее</w:t>
      </w:r>
      <w:r w:rsidR="00D835B2" w:rsidRPr="00D835B2">
        <w:rPr>
          <w:rFonts w:ascii="Arial" w:hAnsi="Arial" w:cs="Arial"/>
          <w:szCs w:val="18"/>
          <w:lang w:val="ru-RU"/>
        </w:rPr>
        <w:t xml:space="preserve"> </w:t>
      </w:r>
      <w:r w:rsidR="00D835B2">
        <w:rPr>
          <w:rFonts w:ascii="Arial" w:hAnsi="Arial" w:cs="Arial"/>
          <w:szCs w:val="18"/>
          <w:lang w:val="ru-RU"/>
        </w:rPr>
        <w:t>время</w:t>
      </w:r>
      <w:r w:rsidR="00D835B2" w:rsidRPr="00D835B2">
        <w:rPr>
          <w:rFonts w:ascii="Arial" w:hAnsi="Arial" w:cs="Arial"/>
          <w:szCs w:val="18"/>
          <w:lang w:val="ru-RU"/>
        </w:rPr>
        <w:t xml:space="preserve"> власти ужесточили наступление на инакомыслие </w:t>
      </w:r>
      <w:r w:rsidR="00D835B2">
        <w:rPr>
          <w:rFonts w:ascii="Arial" w:hAnsi="Arial" w:cs="Arial"/>
          <w:szCs w:val="18"/>
          <w:lang w:val="ru-RU"/>
        </w:rPr>
        <w:t>п</w:t>
      </w:r>
      <w:r w:rsidR="00D835B2" w:rsidRPr="00D835B2">
        <w:rPr>
          <w:rFonts w:ascii="Arial" w:hAnsi="Arial" w:cs="Arial"/>
          <w:szCs w:val="18"/>
          <w:lang w:val="ru-RU"/>
        </w:rPr>
        <w:t xml:space="preserve">од предлогом </w:t>
      </w:r>
      <w:r w:rsidR="00D835B2">
        <w:rPr>
          <w:rFonts w:ascii="Arial" w:hAnsi="Arial" w:cs="Arial"/>
          <w:szCs w:val="18"/>
          <w:lang w:val="ru-RU"/>
        </w:rPr>
        <w:t xml:space="preserve">борьбы с </w:t>
      </w:r>
      <w:r w:rsidR="00D835B2" w:rsidRPr="00D835B2">
        <w:rPr>
          <w:rFonts w:ascii="Arial" w:hAnsi="Arial" w:cs="Arial"/>
          <w:szCs w:val="18"/>
          <w:lang w:val="ru-RU"/>
        </w:rPr>
        <w:t>пандеми</w:t>
      </w:r>
      <w:r w:rsidR="00D835B2">
        <w:rPr>
          <w:rFonts w:ascii="Arial" w:hAnsi="Arial" w:cs="Arial"/>
          <w:szCs w:val="18"/>
          <w:lang w:val="ru-RU"/>
        </w:rPr>
        <w:t>ей</w:t>
      </w:r>
      <w:r w:rsidR="00D835B2" w:rsidRPr="00D835B2">
        <w:rPr>
          <w:rFonts w:ascii="Arial" w:hAnsi="Arial" w:cs="Arial"/>
          <w:szCs w:val="18"/>
          <w:lang w:val="ru-RU"/>
        </w:rPr>
        <w:t xml:space="preserve"> </w:t>
      </w:r>
      <w:r w:rsidR="00D835B2" w:rsidRPr="00D835B2">
        <w:rPr>
          <w:rFonts w:ascii="Arial" w:hAnsi="Arial" w:cs="Arial"/>
          <w:szCs w:val="18"/>
        </w:rPr>
        <w:t>COVID</w:t>
      </w:r>
      <w:r w:rsidR="00D835B2" w:rsidRPr="00D835B2">
        <w:rPr>
          <w:rFonts w:ascii="Arial" w:hAnsi="Arial" w:cs="Arial"/>
          <w:szCs w:val="18"/>
          <w:lang w:val="ru-RU"/>
        </w:rPr>
        <w:t>-19</w:t>
      </w:r>
      <w:r w:rsidR="00D835B2">
        <w:rPr>
          <w:rFonts w:ascii="Arial" w:hAnsi="Arial" w:cs="Arial"/>
          <w:szCs w:val="18"/>
          <w:lang w:val="ru-RU"/>
        </w:rPr>
        <w:t>.</w:t>
      </w:r>
    </w:p>
    <w:p w14:paraId="55561FC5" w14:textId="77777777" w:rsidR="002A7613" w:rsidRPr="00087D76" w:rsidRDefault="002A7613" w:rsidP="002A7613">
      <w:pPr>
        <w:spacing w:after="0" w:line="240" w:lineRule="auto"/>
        <w:jc w:val="both"/>
        <w:rPr>
          <w:rFonts w:ascii="Arial" w:hAnsi="Arial" w:cs="Arial"/>
          <w:szCs w:val="18"/>
          <w:lang w:val="ru-RU"/>
        </w:rPr>
      </w:pPr>
    </w:p>
    <w:p w14:paraId="71D6724E" w14:textId="076EDDA5" w:rsidR="005D2C37" w:rsidRPr="00E52999" w:rsidRDefault="00E52999" w:rsidP="00657469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  <w:lang w:val="ru-RU"/>
        </w:rPr>
      </w:pPr>
      <w:r w:rsidRPr="00E52999">
        <w:rPr>
          <w:rFonts w:ascii="Arial" w:hAnsi="Arial" w:cs="Arial"/>
          <w:b/>
          <w:color w:val="auto"/>
          <w:sz w:val="20"/>
          <w:szCs w:val="20"/>
          <w:lang w:val="ru-RU"/>
        </w:rPr>
        <w:t xml:space="preserve">Предпочтительные языки написания обращения: </w:t>
      </w:r>
      <w:r w:rsidRPr="00E52999">
        <w:rPr>
          <w:rFonts w:ascii="Arial" w:hAnsi="Arial" w:cs="Arial"/>
          <w:color w:val="auto"/>
          <w:sz w:val="20"/>
          <w:szCs w:val="20"/>
          <w:lang w:val="ru-RU"/>
        </w:rPr>
        <w:t>азербайджанский, английский, русский</w:t>
      </w:r>
      <w:r w:rsidR="00B335C3" w:rsidRPr="00E52999">
        <w:rPr>
          <w:rFonts w:ascii="Arial" w:hAnsi="Arial" w:cs="Arial"/>
          <w:color w:val="auto"/>
          <w:sz w:val="20"/>
          <w:szCs w:val="20"/>
          <w:lang w:val="ru-RU"/>
        </w:rPr>
        <w:t>.</w:t>
      </w:r>
    </w:p>
    <w:p w14:paraId="4AEC18AA" w14:textId="32458E59" w:rsidR="005D2C37" w:rsidRPr="00E52999" w:rsidRDefault="00E52999" w:rsidP="00657469">
      <w:pPr>
        <w:spacing w:after="0" w:line="240" w:lineRule="auto"/>
        <w:rPr>
          <w:rFonts w:ascii="Arial" w:hAnsi="Arial" w:cs="Arial"/>
          <w:color w:val="auto"/>
          <w:sz w:val="20"/>
          <w:szCs w:val="20"/>
          <w:lang w:val="ru-RU"/>
        </w:rPr>
      </w:pPr>
      <w:r w:rsidRPr="00E52999">
        <w:rPr>
          <w:rFonts w:ascii="Arial" w:hAnsi="Arial" w:cs="Arial"/>
          <w:color w:val="auto"/>
          <w:sz w:val="20"/>
          <w:szCs w:val="20"/>
          <w:lang w:val="ru-RU"/>
        </w:rPr>
        <w:t>Можно также писать на родном языке</w:t>
      </w:r>
      <w:r w:rsidR="005D2C37" w:rsidRPr="00E52999">
        <w:rPr>
          <w:rFonts w:ascii="Arial" w:hAnsi="Arial" w:cs="Arial"/>
          <w:color w:val="auto"/>
          <w:sz w:val="20"/>
          <w:szCs w:val="20"/>
          <w:lang w:val="ru-RU"/>
        </w:rPr>
        <w:t>.</w:t>
      </w:r>
    </w:p>
    <w:p w14:paraId="5E7B1530" w14:textId="77777777" w:rsidR="005D2C37" w:rsidRPr="00E52999" w:rsidRDefault="005D2C37" w:rsidP="00657469">
      <w:pPr>
        <w:spacing w:after="0" w:line="240" w:lineRule="auto"/>
        <w:rPr>
          <w:rFonts w:ascii="Arial" w:hAnsi="Arial" w:cs="Arial"/>
          <w:color w:val="auto"/>
          <w:sz w:val="20"/>
          <w:szCs w:val="20"/>
          <w:lang w:val="ru-RU"/>
        </w:rPr>
      </w:pPr>
    </w:p>
    <w:p w14:paraId="32E8ADB4" w14:textId="52FE500E" w:rsidR="005D2C37" w:rsidRPr="002F1F4A" w:rsidRDefault="002F1F4A" w:rsidP="00657469">
      <w:pPr>
        <w:spacing w:after="0" w:line="240" w:lineRule="auto"/>
        <w:rPr>
          <w:rFonts w:ascii="Arial" w:hAnsi="Arial" w:cs="Arial"/>
          <w:color w:val="auto"/>
          <w:sz w:val="20"/>
          <w:szCs w:val="20"/>
          <w:lang w:val="ru-RU"/>
        </w:rPr>
      </w:pPr>
      <w:r w:rsidRPr="002F1F4A">
        <w:rPr>
          <w:rFonts w:ascii="Arial" w:hAnsi="Arial" w:cs="Arial"/>
          <w:b/>
          <w:color w:val="auto"/>
          <w:sz w:val="20"/>
          <w:szCs w:val="20"/>
          <w:lang w:val="ru-RU"/>
        </w:rPr>
        <w:t>Пожалуйста, примите участие как можно раньше до</w:t>
      </w:r>
      <w:r w:rsidR="005D2C37" w:rsidRPr="002F1F4A">
        <w:rPr>
          <w:rFonts w:ascii="Arial" w:hAnsi="Arial" w:cs="Arial"/>
          <w:b/>
          <w:color w:val="auto"/>
          <w:sz w:val="20"/>
          <w:szCs w:val="20"/>
          <w:lang w:val="ru-RU"/>
        </w:rPr>
        <w:t>:</w:t>
      </w:r>
      <w:r w:rsidR="00DD3947" w:rsidRPr="002F1F4A">
        <w:rPr>
          <w:rFonts w:ascii="Arial" w:hAnsi="Arial" w:cs="Arial"/>
          <w:color w:val="auto"/>
          <w:sz w:val="20"/>
          <w:szCs w:val="20"/>
          <w:lang w:val="ru-RU"/>
        </w:rPr>
        <w:t xml:space="preserve"> 8</w:t>
      </w:r>
      <w:r>
        <w:rPr>
          <w:rFonts w:ascii="Arial" w:hAnsi="Arial" w:cs="Arial"/>
          <w:color w:val="auto"/>
          <w:sz w:val="20"/>
          <w:szCs w:val="20"/>
          <w:lang w:val="ru-RU"/>
        </w:rPr>
        <w:t xml:space="preserve"> января</w:t>
      </w:r>
      <w:r w:rsidR="00DD3947" w:rsidRPr="002F1F4A">
        <w:rPr>
          <w:rFonts w:ascii="Arial" w:hAnsi="Arial" w:cs="Arial"/>
          <w:color w:val="auto"/>
          <w:sz w:val="20"/>
          <w:szCs w:val="20"/>
          <w:lang w:val="ru-RU"/>
        </w:rPr>
        <w:t xml:space="preserve"> 2021</w:t>
      </w:r>
      <w:r>
        <w:rPr>
          <w:rFonts w:ascii="Arial" w:hAnsi="Arial" w:cs="Arial"/>
          <w:color w:val="auto"/>
          <w:sz w:val="20"/>
          <w:szCs w:val="20"/>
          <w:lang w:val="ru-RU"/>
        </w:rPr>
        <w:t xml:space="preserve"> года.</w:t>
      </w:r>
    </w:p>
    <w:p w14:paraId="235C8F02" w14:textId="44FAAB0A" w:rsidR="005D2C37" w:rsidRPr="002F1F4A" w:rsidRDefault="002F1F4A" w:rsidP="00657469">
      <w:pPr>
        <w:spacing w:after="0" w:line="240" w:lineRule="auto"/>
        <w:rPr>
          <w:rFonts w:ascii="Arial" w:hAnsi="Arial" w:cs="Arial"/>
          <w:color w:val="auto"/>
          <w:sz w:val="20"/>
          <w:szCs w:val="20"/>
          <w:lang w:val="ru-RU"/>
        </w:rPr>
      </w:pPr>
      <w:r w:rsidRPr="002F1F4A">
        <w:rPr>
          <w:rFonts w:ascii="Arial" w:hAnsi="Arial" w:cs="Arial"/>
          <w:color w:val="auto"/>
          <w:sz w:val="20"/>
          <w:szCs w:val="20"/>
          <w:lang w:val="ru-RU"/>
        </w:rPr>
        <w:t xml:space="preserve">После указанной выше даты, прежде чем отправить письмо, свяжитесь с Представительством </w:t>
      </w:r>
      <w:r w:rsidRPr="002F1F4A">
        <w:rPr>
          <w:rFonts w:ascii="Arial" w:hAnsi="Arial" w:cs="Arial"/>
          <w:color w:val="auto"/>
          <w:sz w:val="20"/>
          <w:szCs w:val="20"/>
        </w:rPr>
        <w:t>Amnesty</w:t>
      </w:r>
      <w:r w:rsidRPr="002F1F4A">
        <w:rPr>
          <w:rFonts w:ascii="Arial" w:hAnsi="Arial" w:cs="Arial"/>
          <w:color w:val="auto"/>
          <w:sz w:val="20"/>
          <w:szCs w:val="20"/>
          <w:lang w:val="ru-RU"/>
        </w:rPr>
        <w:t xml:space="preserve"> </w:t>
      </w:r>
      <w:r w:rsidRPr="002F1F4A">
        <w:rPr>
          <w:rFonts w:ascii="Arial" w:hAnsi="Arial" w:cs="Arial"/>
          <w:color w:val="auto"/>
          <w:sz w:val="20"/>
          <w:szCs w:val="20"/>
        </w:rPr>
        <w:t>International</w:t>
      </w:r>
      <w:r w:rsidRPr="002F1F4A">
        <w:rPr>
          <w:rFonts w:ascii="Arial" w:hAnsi="Arial" w:cs="Arial"/>
          <w:color w:val="auto"/>
          <w:sz w:val="20"/>
          <w:szCs w:val="20"/>
          <w:lang w:val="ru-RU"/>
        </w:rPr>
        <w:t xml:space="preserve"> в своей стране</w:t>
      </w:r>
      <w:r w:rsidR="005D2C37" w:rsidRPr="002F1F4A">
        <w:rPr>
          <w:rFonts w:ascii="Arial" w:hAnsi="Arial" w:cs="Arial"/>
          <w:color w:val="auto"/>
          <w:sz w:val="20"/>
          <w:szCs w:val="20"/>
          <w:lang w:val="ru-RU"/>
        </w:rPr>
        <w:t>.</w:t>
      </w:r>
    </w:p>
    <w:p w14:paraId="30E7178B" w14:textId="77777777" w:rsidR="005D2C37" w:rsidRPr="002F1F4A" w:rsidRDefault="005D2C37" w:rsidP="00657469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  <w:lang w:val="ru-RU"/>
        </w:rPr>
      </w:pPr>
    </w:p>
    <w:p w14:paraId="2C7F04D7" w14:textId="2DCD7BE8" w:rsidR="005D2C37" w:rsidRPr="002F1F4A" w:rsidRDefault="002F1F4A" w:rsidP="00657469">
      <w:pPr>
        <w:spacing w:after="0" w:line="240" w:lineRule="auto"/>
        <w:rPr>
          <w:rFonts w:ascii="Arial" w:hAnsi="Arial" w:cs="Arial"/>
          <w:color w:val="auto"/>
          <w:sz w:val="20"/>
          <w:szCs w:val="20"/>
          <w:lang w:val="ru-RU"/>
        </w:rPr>
      </w:pPr>
      <w:r w:rsidRPr="002F1F4A">
        <w:rPr>
          <w:rFonts w:ascii="Arial" w:hAnsi="Arial" w:cs="Arial"/>
          <w:b/>
          <w:color w:val="auto"/>
          <w:sz w:val="20"/>
          <w:szCs w:val="20"/>
          <w:lang w:val="ru-RU"/>
        </w:rPr>
        <w:t xml:space="preserve">Имя и предпочтительное местоимение: Эльчин Мамед </w:t>
      </w:r>
      <w:r w:rsidRPr="002F1F4A">
        <w:rPr>
          <w:rFonts w:ascii="Arial" w:hAnsi="Arial" w:cs="Arial"/>
          <w:color w:val="auto"/>
          <w:sz w:val="20"/>
          <w:szCs w:val="20"/>
          <w:lang w:val="ru-RU"/>
        </w:rPr>
        <w:t>(он)</w:t>
      </w:r>
      <w:r>
        <w:rPr>
          <w:rFonts w:ascii="Arial" w:hAnsi="Arial" w:cs="Arial"/>
          <w:color w:val="auto"/>
          <w:sz w:val="20"/>
          <w:szCs w:val="20"/>
          <w:lang w:val="ru-RU"/>
        </w:rPr>
        <w:t>.</w:t>
      </w:r>
    </w:p>
    <w:p w14:paraId="586B20AC" w14:textId="20D13FBA" w:rsidR="00DD3947" w:rsidRPr="002F1F4A" w:rsidRDefault="00DD3947" w:rsidP="00657469">
      <w:pPr>
        <w:spacing w:after="0" w:line="240" w:lineRule="auto"/>
        <w:rPr>
          <w:rFonts w:ascii="Arial" w:hAnsi="Arial" w:cs="Arial"/>
          <w:color w:val="auto"/>
          <w:sz w:val="20"/>
          <w:szCs w:val="20"/>
          <w:lang w:val="ru-RU"/>
        </w:rPr>
      </w:pPr>
    </w:p>
    <w:p w14:paraId="168682DD" w14:textId="358CB5F0" w:rsidR="00DD3947" w:rsidRPr="00F04FA7" w:rsidRDefault="00F04FA7" w:rsidP="00657469">
      <w:pPr>
        <w:spacing w:after="0" w:line="240" w:lineRule="auto"/>
        <w:rPr>
          <w:rFonts w:ascii="Amnesty Trade Gothic Light" w:hAnsi="Amnesty Trade Gothic Light" w:cs="Arial"/>
          <w:color w:val="auto"/>
          <w:sz w:val="20"/>
          <w:szCs w:val="20"/>
          <w:lang w:val="ru-RU"/>
        </w:rPr>
      </w:pPr>
      <w:r w:rsidRPr="00F04FA7">
        <w:rPr>
          <w:rFonts w:ascii="Arial" w:hAnsi="Arial" w:cs="Arial"/>
          <w:b/>
          <w:color w:val="auto"/>
          <w:sz w:val="20"/>
          <w:szCs w:val="20"/>
          <w:lang w:val="ru-RU"/>
        </w:rPr>
        <w:t>См. также:</w:t>
      </w:r>
      <w:r w:rsidR="00DD3947" w:rsidRPr="00F04FA7">
        <w:rPr>
          <w:rFonts w:ascii="Arial" w:hAnsi="Arial" w:cs="Arial"/>
          <w:b/>
          <w:color w:val="auto"/>
          <w:sz w:val="20"/>
          <w:szCs w:val="20"/>
          <w:lang w:val="ru-RU"/>
        </w:rPr>
        <w:t xml:space="preserve"> </w:t>
      </w:r>
      <w:r w:rsidR="00DD3947" w:rsidRPr="003E249E">
        <w:rPr>
          <w:rFonts w:ascii="Arial" w:hAnsi="Arial" w:cs="Arial"/>
          <w:color w:val="auto"/>
          <w:sz w:val="20"/>
          <w:szCs w:val="20"/>
        </w:rPr>
        <w:t>https</w:t>
      </w:r>
      <w:r w:rsidR="00DD3947" w:rsidRPr="00F04FA7">
        <w:rPr>
          <w:rFonts w:ascii="Arial" w:hAnsi="Arial" w:cs="Arial"/>
          <w:color w:val="auto"/>
          <w:sz w:val="20"/>
          <w:szCs w:val="20"/>
          <w:lang w:val="ru-RU"/>
        </w:rPr>
        <w:t>://</w:t>
      </w:r>
      <w:r w:rsidR="00DD3947" w:rsidRPr="003E249E">
        <w:rPr>
          <w:rFonts w:ascii="Arial" w:hAnsi="Arial" w:cs="Arial"/>
          <w:color w:val="auto"/>
          <w:sz w:val="20"/>
          <w:szCs w:val="20"/>
        </w:rPr>
        <w:t>www</w:t>
      </w:r>
      <w:r w:rsidR="00DD3947" w:rsidRPr="00F04FA7">
        <w:rPr>
          <w:rFonts w:ascii="Arial" w:hAnsi="Arial" w:cs="Arial"/>
          <w:color w:val="auto"/>
          <w:sz w:val="20"/>
          <w:szCs w:val="20"/>
          <w:lang w:val="ru-RU"/>
        </w:rPr>
        <w:t>.</w:t>
      </w:r>
      <w:r w:rsidR="00DD3947" w:rsidRPr="003E249E">
        <w:rPr>
          <w:rFonts w:ascii="Arial" w:hAnsi="Arial" w:cs="Arial"/>
          <w:color w:val="auto"/>
          <w:sz w:val="20"/>
          <w:szCs w:val="20"/>
        </w:rPr>
        <w:t>amnesty</w:t>
      </w:r>
      <w:r w:rsidR="00DD3947" w:rsidRPr="00F04FA7">
        <w:rPr>
          <w:rFonts w:ascii="Arial" w:hAnsi="Arial" w:cs="Arial"/>
          <w:color w:val="auto"/>
          <w:sz w:val="20"/>
          <w:szCs w:val="20"/>
          <w:lang w:val="ru-RU"/>
        </w:rPr>
        <w:t>.</w:t>
      </w:r>
      <w:r w:rsidR="00DD3947" w:rsidRPr="003E249E">
        <w:rPr>
          <w:rFonts w:ascii="Arial" w:hAnsi="Arial" w:cs="Arial"/>
          <w:color w:val="auto"/>
          <w:sz w:val="20"/>
          <w:szCs w:val="20"/>
        </w:rPr>
        <w:t>org</w:t>
      </w:r>
      <w:r w:rsidR="00DD3947" w:rsidRPr="00F04FA7">
        <w:rPr>
          <w:rFonts w:ascii="Arial" w:hAnsi="Arial" w:cs="Arial"/>
          <w:color w:val="auto"/>
          <w:sz w:val="20"/>
          <w:szCs w:val="20"/>
          <w:lang w:val="ru-RU"/>
        </w:rPr>
        <w:t>/</w:t>
      </w:r>
      <w:proofErr w:type="spellStart"/>
      <w:r w:rsidR="00DD3947" w:rsidRPr="003E249E">
        <w:rPr>
          <w:rFonts w:ascii="Arial" w:hAnsi="Arial" w:cs="Arial"/>
          <w:color w:val="auto"/>
          <w:sz w:val="20"/>
          <w:szCs w:val="20"/>
        </w:rPr>
        <w:t>en</w:t>
      </w:r>
      <w:proofErr w:type="spellEnd"/>
      <w:r w:rsidR="00DD3947" w:rsidRPr="00F04FA7">
        <w:rPr>
          <w:rFonts w:ascii="Arial" w:hAnsi="Arial" w:cs="Arial"/>
          <w:color w:val="auto"/>
          <w:sz w:val="20"/>
          <w:szCs w:val="20"/>
          <w:lang w:val="ru-RU"/>
        </w:rPr>
        <w:t>/</w:t>
      </w:r>
      <w:r w:rsidR="00DD3947" w:rsidRPr="003E249E">
        <w:rPr>
          <w:rFonts w:ascii="Arial" w:hAnsi="Arial" w:cs="Arial"/>
          <w:color w:val="auto"/>
          <w:sz w:val="20"/>
          <w:szCs w:val="20"/>
        </w:rPr>
        <w:t>documents</w:t>
      </w:r>
      <w:r w:rsidR="00DD3947" w:rsidRPr="00F04FA7">
        <w:rPr>
          <w:rFonts w:ascii="Arial" w:hAnsi="Arial" w:cs="Arial"/>
          <w:color w:val="auto"/>
          <w:sz w:val="20"/>
          <w:szCs w:val="20"/>
          <w:lang w:val="ru-RU"/>
        </w:rPr>
        <w:t>/</w:t>
      </w:r>
      <w:proofErr w:type="spellStart"/>
      <w:r w:rsidR="00DD3947" w:rsidRPr="003E249E">
        <w:rPr>
          <w:rFonts w:ascii="Arial" w:hAnsi="Arial" w:cs="Arial"/>
          <w:color w:val="auto"/>
          <w:sz w:val="20"/>
          <w:szCs w:val="20"/>
        </w:rPr>
        <w:t>eur</w:t>
      </w:r>
      <w:proofErr w:type="spellEnd"/>
      <w:r w:rsidR="00DD3947" w:rsidRPr="00F04FA7">
        <w:rPr>
          <w:rFonts w:ascii="Arial" w:hAnsi="Arial" w:cs="Arial"/>
          <w:color w:val="auto"/>
          <w:sz w:val="20"/>
          <w:szCs w:val="20"/>
          <w:lang w:val="ru-RU"/>
        </w:rPr>
        <w:t>55/2069/2020/</w:t>
      </w:r>
      <w:proofErr w:type="spellStart"/>
      <w:r w:rsidR="00DD3947" w:rsidRPr="003E249E">
        <w:rPr>
          <w:rFonts w:ascii="Arial" w:hAnsi="Arial" w:cs="Arial"/>
          <w:color w:val="auto"/>
          <w:sz w:val="20"/>
          <w:szCs w:val="20"/>
        </w:rPr>
        <w:t>en</w:t>
      </w:r>
      <w:proofErr w:type="spellEnd"/>
      <w:r w:rsidR="00DD3947" w:rsidRPr="00F04FA7">
        <w:rPr>
          <w:rFonts w:ascii="Arial" w:hAnsi="Arial" w:cs="Arial"/>
          <w:color w:val="auto"/>
          <w:sz w:val="20"/>
          <w:szCs w:val="20"/>
          <w:lang w:val="ru-RU"/>
        </w:rPr>
        <w:t>/</w:t>
      </w:r>
    </w:p>
    <w:p w14:paraId="1FE981AD" w14:textId="77777777" w:rsidR="005D2C37" w:rsidRPr="00F04FA7" w:rsidRDefault="005D2C37" w:rsidP="00657469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  <w:lang w:val="ru-RU"/>
        </w:rPr>
      </w:pPr>
    </w:p>
    <w:p w14:paraId="0CF057A5" w14:textId="6868721B" w:rsidR="00B92AEC" w:rsidRPr="003904F0" w:rsidRDefault="000C6196" w:rsidP="00657469">
      <w:pPr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B92AEC" w:rsidRPr="003904F0" w:rsidSect="00657469">
      <w:headerReference w:type="default" r:id="rId10"/>
      <w:headerReference w:type="first" r:id="rId11"/>
      <w:footnotePr>
        <w:pos w:val="beneathText"/>
      </w:footnotePr>
      <w:endnotePr>
        <w:numFmt w:val="decimal"/>
      </w:endnotePr>
      <w:type w:val="continuous"/>
      <w:pgSz w:w="11900" w:h="16837" w:code="9"/>
      <w:pgMar w:top="1440" w:right="1080" w:bottom="1440" w:left="108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B4948" w14:textId="77777777" w:rsidR="00710DD4" w:rsidRDefault="00710DD4">
      <w:r>
        <w:separator/>
      </w:r>
    </w:p>
  </w:endnote>
  <w:endnote w:type="continuationSeparator" w:id="0">
    <w:p w14:paraId="2D6F29B7" w14:textId="77777777" w:rsidR="00710DD4" w:rsidRDefault="0071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00000087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Cn">
    <w:panose1 w:val="020B0506040303020004"/>
    <w:charset w:val="00"/>
    <w:family w:val="swiss"/>
    <w:pitch w:val="variable"/>
    <w:sig w:usb0="00000087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Amnesty Trade Gothic Light">
    <w:panose1 w:val="020B0403040303020004"/>
    <w:charset w:val="00"/>
    <w:family w:val="swiss"/>
    <w:pitch w:val="variable"/>
    <w:sig w:usb0="00000087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5A2F2" w14:textId="77777777" w:rsidR="00710DD4" w:rsidRDefault="00710DD4">
      <w:r>
        <w:separator/>
      </w:r>
    </w:p>
  </w:footnote>
  <w:footnote w:type="continuationSeparator" w:id="0">
    <w:p w14:paraId="1D5AC24D" w14:textId="77777777" w:rsidR="00710DD4" w:rsidRDefault="00710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41525" w14:textId="732F68A3" w:rsidR="00F40A0C" w:rsidRPr="000F5042" w:rsidRDefault="000F5042" w:rsidP="0082127B">
    <w:pPr>
      <w:tabs>
        <w:tab w:val="left" w:pos="6060"/>
        <w:tab w:val="right" w:pos="10203"/>
      </w:tabs>
      <w:spacing w:after="0"/>
      <w:rPr>
        <w:rFonts w:ascii="Arial" w:hAnsi="Arial" w:cs="Arial"/>
        <w:sz w:val="16"/>
        <w:szCs w:val="16"/>
        <w:lang w:val="ru-RU"/>
      </w:rPr>
    </w:pPr>
    <w:r w:rsidRPr="000F5042">
      <w:rPr>
        <w:rFonts w:ascii="Arial" w:hAnsi="Arial" w:cs="Arial"/>
        <w:sz w:val="16"/>
        <w:szCs w:val="16"/>
        <w:lang w:val="ru-RU"/>
      </w:rPr>
      <w:t>Вторая АСП</w:t>
    </w:r>
    <w:r w:rsidR="00F40A0C" w:rsidRPr="000F5042">
      <w:rPr>
        <w:rFonts w:ascii="Arial" w:hAnsi="Arial" w:cs="Arial"/>
        <w:sz w:val="16"/>
        <w:szCs w:val="16"/>
        <w:lang w:val="ru-RU"/>
      </w:rPr>
      <w:t xml:space="preserve">: </w:t>
    </w:r>
    <w:r w:rsidR="00C73BD2" w:rsidRPr="000F5042">
      <w:rPr>
        <w:rFonts w:ascii="Arial" w:hAnsi="Arial" w:cs="Arial"/>
        <w:sz w:val="16"/>
        <w:szCs w:val="16"/>
        <w:lang w:val="ru-RU"/>
      </w:rPr>
      <w:t>45/20</w:t>
    </w:r>
    <w:r w:rsidRPr="000F5042">
      <w:rPr>
        <w:rFonts w:ascii="Arial" w:hAnsi="Arial" w:cs="Arial"/>
        <w:sz w:val="16"/>
        <w:szCs w:val="16"/>
        <w:lang w:val="ru-RU"/>
      </w:rPr>
      <w:t>, Индекс</w:t>
    </w:r>
    <w:r w:rsidR="00F40A0C" w:rsidRPr="000F5042">
      <w:rPr>
        <w:rFonts w:ascii="Arial" w:hAnsi="Arial" w:cs="Arial"/>
        <w:sz w:val="16"/>
        <w:szCs w:val="16"/>
        <w:lang w:val="ru-RU"/>
      </w:rPr>
      <w:t xml:space="preserve">: </w:t>
    </w:r>
    <w:r w:rsidR="00C73BD2" w:rsidRPr="000F5042">
      <w:rPr>
        <w:rFonts w:ascii="Arial" w:hAnsi="Arial" w:cs="Arial"/>
        <w:sz w:val="16"/>
        <w:szCs w:val="16"/>
      </w:rPr>
      <w:t>EUR</w:t>
    </w:r>
    <w:r w:rsidR="00C73BD2" w:rsidRPr="000F5042">
      <w:rPr>
        <w:rFonts w:ascii="Arial" w:hAnsi="Arial" w:cs="Arial"/>
        <w:sz w:val="16"/>
        <w:szCs w:val="16"/>
        <w:lang w:val="ru-RU"/>
      </w:rPr>
      <w:t xml:space="preserve"> 55/3340/2020</w:t>
    </w:r>
    <w:r w:rsidRPr="000F5042">
      <w:rPr>
        <w:rFonts w:ascii="Arial" w:hAnsi="Arial" w:cs="Arial"/>
        <w:sz w:val="16"/>
        <w:szCs w:val="16"/>
        <w:lang w:val="ru-RU"/>
      </w:rPr>
      <w:t>, Азербайджан</w:t>
    </w:r>
    <w:r w:rsidR="00F40A0C" w:rsidRPr="000F5042">
      <w:rPr>
        <w:rFonts w:ascii="Arial" w:hAnsi="Arial" w:cs="Arial"/>
        <w:sz w:val="16"/>
        <w:szCs w:val="16"/>
        <w:lang w:val="ru-RU"/>
      </w:rPr>
      <w:tab/>
    </w:r>
    <w:r w:rsidR="00F40A0C" w:rsidRPr="000F5042">
      <w:rPr>
        <w:rFonts w:ascii="Arial" w:hAnsi="Arial" w:cs="Arial"/>
        <w:sz w:val="16"/>
        <w:szCs w:val="16"/>
        <w:lang w:val="ru-RU"/>
      </w:rPr>
      <w:tab/>
    </w:r>
    <w:r w:rsidRPr="000F5042">
      <w:rPr>
        <w:rFonts w:ascii="Arial" w:hAnsi="Arial" w:cs="Arial"/>
        <w:sz w:val="16"/>
        <w:szCs w:val="16"/>
        <w:lang w:val="ru-RU"/>
      </w:rPr>
      <w:t>Дата</w:t>
    </w:r>
    <w:r w:rsidR="00F40A0C" w:rsidRPr="000F5042">
      <w:rPr>
        <w:rFonts w:ascii="Arial" w:hAnsi="Arial" w:cs="Arial"/>
        <w:sz w:val="16"/>
        <w:szCs w:val="16"/>
        <w:lang w:val="ru-RU"/>
      </w:rPr>
      <w:t xml:space="preserve">: </w:t>
    </w:r>
    <w:r w:rsidRPr="000F5042">
      <w:rPr>
        <w:rFonts w:ascii="Arial" w:hAnsi="Arial" w:cs="Arial"/>
        <w:sz w:val="16"/>
        <w:szCs w:val="16"/>
        <w:lang w:val="ru-RU"/>
      </w:rPr>
      <w:t>13 ноября</w:t>
    </w:r>
    <w:r w:rsidR="00C73BD2" w:rsidRPr="000F5042">
      <w:rPr>
        <w:rFonts w:ascii="Arial" w:hAnsi="Arial" w:cs="Arial"/>
        <w:sz w:val="16"/>
        <w:szCs w:val="16"/>
        <w:lang w:val="ru-RU"/>
      </w:rPr>
      <w:t xml:space="preserve"> 2020</w:t>
    </w:r>
    <w:r w:rsidRPr="000F5042">
      <w:rPr>
        <w:rFonts w:ascii="Arial" w:hAnsi="Arial" w:cs="Arial"/>
        <w:sz w:val="16"/>
        <w:szCs w:val="16"/>
        <w:lang w:val="ru-RU"/>
      </w:rPr>
      <w:t xml:space="preserve"> года</w:t>
    </w:r>
  </w:p>
  <w:p w14:paraId="6B1C2872" w14:textId="77777777" w:rsidR="00F40A0C" w:rsidRPr="000F5042" w:rsidRDefault="00F40A0C" w:rsidP="00980425">
    <w:pPr>
      <w:tabs>
        <w:tab w:val="right" w:pos="10203"/>
      </w:tabs>
      <w:spacing w:after="0"/>
      <w:rPr>
        <w:color w:val="FFFFFF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D41B3" w14:textId="77777777" w:rsidR="00F40A0C" w:rsidRDefault="00F40A0C" w:rsidP="00D35879">
    <w:pPr>
      <w:pStyle w:val="Header"/>
    </w:pPr>
  </w:p>
  <w:p w14:paraId="3FEE3736" w14:textId="77777777" w:rsidR="00F40A0C" w:rsidRDefault="00F40A0C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5pt;height:14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456452DF"/>
    <w:multiLevelType w:val="multilevel"/>
    <w:tmpl w:val="5B58B218"/>
    <w:numStyleLink w:val="AIBulletList"/>
  </w:abstractNum>
  <w:abstractNum w:abstractNumId="9" w15:restartNumberingAfterBreak="0">
    <w:nsid w:val="4A107A4C"/>
    <w:multiLevelType w:val="multilevel"/>
    <w:tmpl w:val="5B58B218"/>
    <w:numStyleLink w:val="AIBulletList"/>
  </w:abstractNum>
  <w:abstractNum w:abstractNumId="10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C2480"/>
    <w:multiLevelType w:val="multilevel"/>
    <w:tmpl w:val="79787F56"/>
    <w:numStyleLink w:val="AINumberedList"/>
  </w:abstractNum>
  <w:abstractNum w:abstractNumId="13" w15:restartNumberingAfterBreak="0">
    <w:nsid w:val="620B112B"/>
    <w:multiLevelType w:val="multilevel"/>
    <w:tmpl w:val="5B58B218"/>
    <w:numStyleLink w:val="AIBulletList"/>
  </w:abstractNum>
  <w:abstractNum w:abstractNumId="14" w15:restartNumberingAfterBreak="0">
    <w:nsid w:val="63AE59ED"/>
    <w:multiLevelType w:val="multilevel"/>
    <w:tmpl w:val="79787F56"/>
    <w:numStyleLink w:val="AINumberedList"/>
  </w:abstractNum>
  <w:abstractNum w:abstractNumId="15" w15:restartNumberingAfterBreak="0">
    <w:nsid w:val="653622F7"/>
    <w:multiLevelType w:val="hybridMultilevel"/>
    <w:tmpl w:val="425C15BC"/>
    <w:lvl w:ilvl="0" w:tplc="C136EE58">
      <w:start w:val="1"/>
      <w:numFmt w:val="bullet"/>
      <w:lvlText w:val="-"/>
      <w:lvlJc w:val="left"/>
      <w:pPr>
        <w:ind w:left="720" w:hanging="360"/>
      </w:pPr>
      <w:rPr>
        <w:rFonts w:ascii="Amnesty Trade Gothic" w:eastAsia="MS Mincho" w:hAnsi="Amnesty Trade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9"/>
  </w:num>
  <w:num w:numId="5">
    <w:abstractNumId w:val="3"/>
  </w:num>
  <w:num w:numId="6">
    <w:abstractNumId w:val="19"/>
  </w:num>
  <w:num w:numId="7">
    <w:abstractNumId w:val="17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13"/>
  </w:num>
  <w:num w:numId="13">
    <w:abstractNumId w:val="14"/>
  </w:num>
  <w:num w:numId="14">
    <w:abstractNumId w:val="1"/>
  </w:num>
  <w:num w:numId="15">
    <w:abstractNumId w:val="18"/>
  </w:num>
  <w:num w:numId="16">
    <w:abstractNumId w:val="10"/>
  </w:num>
  <w:num w:numId="17">
    <w:abstractNumId w:val="11"/>
  </w:num>
  <w:num w:numId="18">
    <w:abstractNumId w:val="4"/>
  </w:num>
  <w:num w:numId="19">
    <w:abstractNumId w:val="6"/>
  </w:num>
  <w:num w:numId="20">
    <w:abstractNumId w:val="16"/>
  </w:num>
  <w:num w:numId="21">
    <w:abstractNumId w:val="2"/>
  </w:num>
  <w:num w:numId="22">
    <w:abstractNumId w:val="22"/>
  </w:num>
  <w:num w:numId="23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A0A"/>
    <w:rsid w:val="00001383"/>
    <w:rsid w:val="00004D79"/>
    <w:rsid w:val="000058B2"/>
    <w:rsid w:val="00006629"/>
    <w:rsid w:val="0002386F"/>
    <w:rsid w:val="00032718"/>
    <w:rsid w:val="00052B38"/>
    <w:rsid w:val="00052C9B"/>
    <w:rsid w:val="00057A7E"/>
    <w:rsid w:val="0006380C"/>
    <w:rsid w:val="0007219E"/>
    <w:rsid w:val="00076037"/>
    <w:rsid w:val="00080FCD"/>
    <w:rsid w:val="00083462"/>
    <w:rsid w:val="00083B8E"/>
    <w:rsid w:val="00086976"/>
    <w:rsid w:val="00087D76"/>
    <w:rsid w:val="00087E2B"/>
    <w:rsid w:val="0009130D"/>
    <w:rsid w:val="00092DFA"/>
    <w:rsid w:val="000957C5"/>
    <w:rsid w:val="000A1F14"/>
    <w:rsid w:val="000A236B"/>
    <w:rsid w:val="000A57AB"/>
    <w:rsid w:val="000B02B4"/>
    <w:rsid w:val="000B4A38"/>
    <w:rsid w:val="000C2A0D"/>
    <w:rsid w:val="000C3A1C"/>
    <w:rsid w:val="000C6196"/>
    <w:rsid w:val="000D0ABB"/>
    <w:rsid w:val="000D1086"/>
    <w:rsid w:val="000D70C1"/>
    <w:rsid w:val="000E0D61"/>
    <w:rsid w:val="000E57D4"/>
    <w:rsid w:val="000E6BEA"/>
    <w:rsid w:val="000F1F1F"/>
    <w:rsid w:val="000F3012"/>
    <w:rsid w:val="000F5042"/>
    <w:rsid w:val="00100FE4"/>
    <w:rsid w:val="00103309"/>
    <w:rsid w:val="0010425E"/>
    <w:rsid w:val="00106837"/>
    <w:rsid w:val="00106D61"/>
    <w:rsid w:val="0010702D"/>
    <w:rsid w:val="00110718"/>
    <w:rsid w:val="00114556"/>
    <w:rsid w:val="0012544D"/>
    <w:rsid w:val="001300C3"/>
    <w:rsid w:val="00130B8A"/>
    <w:rsid w:val="00132C2C"/>
    <w:rsid w:val="001443C6"/>
    <w:rsid w:val="0014617E"/>
    <w:rsid w:val="001526C3"/>
    <w:rsid w:val="001561F4"/>
    <w:rsid w:val="00160673"/>
    <w:rsid w:val="0016118D"/>
    <w:rsid w:val="001648DB"/>
    <w:rsid w:val="001717CC"/>
    <w:rsid w:val="00173B12"/>
    <w:rsid w:val="00174398"/>
    <w:rsid w:val="00176678"/>
    <w:rsid w:val="001773D1"/>
    <w:rsid w:val="00177779"/>
    <w:rsid w:val="001857BF"/>
    <w:rsid w:val="0019118D"/>
    <w:rsid w:val="00194CD5"/>
    <w:rsid w:val="001A635D"/>
    <w:rsid w:val="001A6AC9"/>
    <w:rsid w:val="001B6203"/>
    <w:rsid w:val="001C0C55"/>
    <w:rsid w:val="001D52A5"/>
    <w:rsid w:val="001E2045"/>
    <w:rsid w:val="001F5FB5"/>
    <w:rsid w:val="00201189"/>
    <w:rsid w:val="002036C0"/>
    <w:rsid w:val="00204B08"/>
    <w:rsid w:val="00215C3E"/>
    <w:rsid w:val="00215E33"/>
    <w:rsid w:val="00215EEB"/>
    <w:rsid w:val="00225A11"/>
    <w:rsid w:val="002372FB"/>
    <w:rsid w:val="002414FC"/>
    <w:rsid w:val="002417AE"/>
    <w:rsid w:val="00251AB7"/>
    <w:rsid w:val="002558D7"/>
    <w:rsid w:val="0025792F"/>
    <w:rsid w:val="00261CC7"/>
    <w:rsid w:val="00265EE8"/>
    <w:rsid w:val="002665C3"/>
    <w:rsid w:val="00267383"/>
    <w:rsid w:val="002703E7"/>
    <w:rsid w:val="002709C3"/>
    <w:rsid w:val="002739C9"/>
    <w:rsid w:val="00273E9A"/>
    <w:rsid w:val="00294D45"/>
    <w:rsid w:val="002A2F36"/>
    <w:rsid w:val="002A7613"/>
    <w:rsid w:val="002B2E9B"/>
    <w:rsid w:val="002C06A6"/>
    <w:rsid w:val="002C1D88"/>
    <w:rsid w:val="002C5FE4"/>
    <w:rsid w:val="002C7F1F"/>
    <w:rsid w:val="002D32D0"/>
    <w:rsid w:val="002D48CD"/>
    <w:rsid w:val="002D5454"/>
    <w:rsid w:val="002E3658"/>
    <w:rsid w:val="002E4839"/>
    <w:rsid w:val="002E6160"/>
    <w:rsid w:val="002F1F4A"/>
    <w:rsid w:val="002F3C80"/>
    <w:rsid w:val="00310A8B"/>
    <w:rsid w:val="0031230A"/>
    <w:rsid w:val="00313627"/>
    <w:rsid w:val="00313E8B"/>
    <w:rsid w:val="00314B86"/>
    <w:rsid w:val="0031548D"/>
    <w:rsid w:val="00320461"/>
    <w:rsid w:val="003250B8"/>
    <w:rsid w:val="0033624A"/>
    <w:rsid w:val="003373A5"/>
    <w:rsid w:val="00337826"/>
    <w:rsid w:val="0034128A"/>
    <w:rsid w:val="0034324D"/>
    <w:rsid w:val="0035329F"/>
    <w:rsid w:val="00355617"/>
    <w:rsid w:val="00376EF4"/>
    <w:rsid w:val="00384B4C"/>
    <w:rsid w:val="00384E25"/>
    <w:rsid w:val="003904F0"/>
    <w:rsid w:val="003975C9"/>
    <w:rsid w:val="003A7C23"/>
    <w:rsid w:val="003B294A"/>
    <w:rsid w:val="003B5483"/>
    <w:rsid w:val="003C3210"/>
    <w:rsid w:val="003C52C1"/>
    <w:rsid w:val="003C5EEA"/>
    <w:rsid w:val="003C7CB6"/>
    <w:rsid w:val="003D4089"/>
    <w:rsid w:val="003E249E"/>
    <w:rsid w:val="003E35B6"/>
    <w:rsid w:val="003F3D5D"/>
    <w:rsid w:val="00411B2E"/>
    <w:rsid w:val="004157BD"/>
    <w:rsid w:val="00417355"/>
    <w:rsid w:val="00417B8F"/>
    <w:rsid w:val="0042210F"/>
    <w:rsid w:val="004242C8"/>
    <w:rsid w:val="004334BF"/>
    <w:rsid w:val="004408A1"/>
    <w:rsid w:val="004413BE"/>
    <w:rsid w:val="00442E5B"/>
    <w:rsid w:val="0044379B"/>
    <w:rsid w:val="00445D50"/>
    <w:rsid w:val="00453538"/>
    <w:rsid w:val="00455A5A"/>
    <w:rsid w:val="004603A2"/>
    <w:rsid w:val="00486088"/>
    <w:rsid w:val="00491050"/>
    <w:rsid w:val="00492FA8"/>
    <w:rsid w:val="00494EA7"/>
    <w:rsid w:val="004A1BDD"/>
    <w:rsid w:val="004A3714"/>
    <w:rsid w:val="004B1E15"/>
    <w:rsid w:val="004B2367"/>
    <w:rsid w:val="004B381D"/>
    <w:rsid w:val="004C265C"/>
    <w:rsid w:val="004C28BE"/>
    <w:rsid w:val="004C71F5"/>
    <w:rsid w:val="004D2228"/>
    <w:rsid w:val="004D41DC"/>
    <w:rsid w:val="00504FBC"/>
    <w:rsid w:val="00517E88"/>
    <w:rsid w:val="005363CA"/>
    <w:rsid w:val="00542F58"/>
    <w:rsid w:val="00545423"/>
    <w:rsid w:val="00547E71"/>
    <w:rsid w:val="00550A0A"/>
    <w:rsid w:val="00553550"/>
    <w:rsid w:val="00565462"/>
    <w:rsid w:val="005655D2"/>
    <w:rsid w:val="005668D0"/>
    <w:rsid w:val="00572CCD"/>
    <w:rsid w:val="005730A7"/>
    <w:rsid w:val="0057440A"/>
    <w:rsid w:val="00581A12"/>
    <w:rsid w:val="00586159"/>
    <w:rsid w:val="00592C3E"/>
    <w:rsid w:val="00596449"/>
    <w:rsid w:val="005A3E28"/>
    <w:rsid w:val="005A71AD"/>
    <w:rsid w:val="005A7F1B"/>
    <w:rsid w:val="005B227F"/>
    <w:rsid w:val="005B59ED"/>
    <w:rsid w:val="005B5C5A"/>
    <w:rsid w:val="005C3235"/>
    <w:rsid w:val="005C751F"/>
    <w:rsid w:val="005D0AA6"/>
    <w:rsid w:val="005D14AA"/>
    <w:rsid w:val="005D2C37"/>
    <w:rsid w:val="005D7287"/>
    <w:rsid w:val="005D7D1C"/>
    <w:rsid w:val="005E380C"/>
    <w:rsid w:val="005F0355"/>
    <w:rsid w:val="005F5E43"/>
    <w:rsid w:val="006011F6"/>
    <w:rsid w:val="00606108"/>
    <w:rsid w:val="006201FC"/>
    <w:rsid w:val="00620ADD"/>
    <w:rsid w:val="00627024"/>
    <w:rsid w:val="00640EF2"/>
    <w:rsid w:val="0064718C"/>
    <w:rsid w:val="0065049B"/>
    <w:rsid w:val="00650D73"/>
    <w:rsid w:val="006558EE"/>
    <w:rsid w:val="00657231"/>
    <w:rsid w:val="00657469"/>
    <w:rsid w:val="00665603"/>
    <w:rsid w:val="006673B8"/>
    <w:rsid w:val="00667FBC"/>
    <w:rsid w:val="00685076"/>
    <w:rsid w:val="0069571A"/>
    <w:rsid w:val="006A0BB9"/>
    <w:rsid w:val="006A66FD"/>
    <w:rsid w:val="006B12FA"/>
    <w:rsid w:val="006B461E"/>
    <w:rsid w:val="006B6747"/>
    <w:rsid w:val="006C2D44"/>
    <w:rsid w:val="006C3C21"/>
    <w:rsid w:val="006C557F"/>
    <w:rsid w:val="006C6B41"/>
    <w:rsid w:val="006C7A31"/>
    <w:rsid w:val="006F162B"/>
    <w:rsid w:val="006F3160"/>
    <w:rsid w:val="006F4C28"/>
    <w:rsid w:val="0070364E"/>
    <w:rsid w:val="007104E8"/>
    <w:rsid w:val="00710DD4"/>
    <w:rsid w:val="007156FC"/>
    <w:rsid w:val="00716942"/>
    <w:rsid w:val="007173E9"/>
    <w:rsid w:val="00727519"/>
    <w:rsid w:val="00727CA7"/>
    <w:rsid w:val="0073390F"/>
    <w:rsid w:val="00733EF8"/>
    <w:rsid w:val="0073431C"/>
    <w:rsid w:val="00753BD4"/>
    <w:rsid w:val="00756B34"/>
    <w:rsid w:val="007656E7"/>
    <w:rsid w:val="007666A4"/>
    <w:rsid w:val="00773365"/>
    <w:rsid w:val="00781624"/>
    <w:rsid w:val="00781E3C"/>
    <w:rsid w:val="007858BA"/>
    <w:rsid w:val="00786FAC"/>
    <w:rsid w:val="007929BF"/>
    <w:rsid w:val="007939A2"/>
    <w:rsid w:val="007A2ABA"/>
    <w:rsid w:val="007A34C2"/>
    <w:rsid w:val="007A39C4"/>
    <w:rsid w:val="007A3AEA"/>
    <w:rsid w:val="007A7F97"/>
    <w:rsid w:val="007B4F3E"/>
    <w:rsid w:val="007B7197"/>
    <w:rsid w:val="007C290C"/>
    <w:rsid w:val="007C6CD0"/>
    <w:rsid w:val="007F72FF"/>
    <w:rsid w:val="007F7B5E"/>
    <w:rsid w:val="008056E9"/>
    <w:rsid w:val="0081049F"/>
    <w:rsid w:val="00814632"/>
    <w:rsid w:val="0082121E"/>
    <w:rsid w:val="0082127B"/>
    <w:rsid w:val="00821F4A"/>
    <w:rsid w:val="00827A40"/>
    <w:rsid w:val="00844F48"/>
    <w:rsid w:val="008455C2"/>
    <w:rsid w:val="00846E45"/>
    <w:rsid w:val="00853885"/>
    <w:rsid w:val="00862F73"/>
    <w:rsid w:val="00864035"/>
    <w:rsid w:val="008645F8"/>
    <w:rsid w:val="00866873"/>
    <w:rsid w:val="00875FC2"/>
    <w:rsid w:val="008763F4"/>
    <w:rsid w:val="00877113"/>
    <w:rsid w:val="008849EA"/>
    <w:rsid w:val="00891FE8"/>
    <w:rsid w:val="008A09C7"/>
    <w:rsid w:val="008A456A"/>
    <w:rsid w:val="008B72F0"/>
    <w:rsid w:val="008D16ED"/>
    <w:rsid w:val="008D2A6B"/>
    <w:rsid w:val="008D49A5"/>
    <w:rsid w:val="008D6894"/>
    <w:rsid w:val="008E0B66"/>
    <w:rsid w:val="008E172D"/>
    <w:rsid w:val="008F60F7"/>
    <w:rsid w:val="00902730"/>
    <w:rsid w:val="00906C9F"/>
    <w:rsid w:val="00921577"/>
    <w:rsid w:val="009259E1"/>
    <w:rsid w:val="00931079"/>
    <w:rsid w:val="0095188F"/>
    <w:rsid w:val="009550A0"/>
    <w:rsid w:val="00960C64"/>
    <w:rsid w:val="00963111"/>
    <w:rsid w:val="00963D4F"/>
    <w:rsid w:val="009719E7"/>
    <w:rsid w:val="0097218E"/>
    <w:rsid w:val="009764E5"/>
    <w:rsid w:val="00980425"/>
    <w:rsid w:val="00986674"/>
    <w:rsid w:val="00991C69"/>
    <w:rsid w:val="009923C0"/>
    <w:rsid w:val="009A1487"/>
    <w:rsid w:val="009B78FE"/>
    <w:rsid w:val="009B7DE3"/>
    <w:rsid w:val="009C3521"/>
    <w:rsid w:val="009C4461"/>
    <w:rsid w:val="009C6B5A"/>
    <w:rsid w:val="009D66A5"/>
    <w:rsid w:val="009E097D"/>
    <w:rsid w:val="009E7E6E"/>
    <w:rsid w:val="00A07E67"/>
    <w:rsid w:val="00A2499E"/>
    <w:rsid w:val="00A26CAC"/>
    <w:rsid w:val="00A31F72"/>
    <w:rsid w:val="00A41FC6"/>
    <w:rsid w:val="00A44B1B"/>
    <w:rsid w:val="00A4583A"/>
    <w:rsid w:val="00A45C8B"/>
    <w:rsid w:val="00A46D75"/>
    <w:rsid w:val="00A62567"/>
    <w:rsid w:val="00A70D9D"/>
    <w:rsid w:val="00A730E9"/>
    <w:rsid w:val="00A7548F"/>
    <w:rsid w:val="00A755FD"/>
    <w:rsid w:val="00A777FF"/>
    <w:rsid w:val="00A81673"/>
    <w:rsid w:val="00A90EA6"/>
    <w:rsid w:val="00AA2943"/>
    <w:rsid w:val="00AA2AFC"/>
    <w:rsid w:val="00AB3988"/>
    <w:rsid w:val="00AB4410"/>
    <w:rsid w:val="00AB5744"/>
    <w:rsid w:val="00AB5C6E"/>
    <w:rsid w:val="00AB7E5D"/>
    <w:rsid w:val="00AC15B7"/>
    <w:rsid w:val="00AC367F"/>
    <w:rsid w:val="00AC5D74"/>
    <w:rsid w:val="00AE4214"/>
    <w:rsid w:val="00AE5670"/>
    <w:rsid w:val="00AF0FCD"/>
    <w:rsid w:val="00AF5FF0"/>
    <w:rsid w:val="00B206A8"/>
    <w:rsid w:val="00B2427D"/>
    <w:rsid w:val="00B24A5D"/>
    <w:rsid w:val="00B27341"/>
    <w:rsid w:val="00B32268"/>
    <w:rsid w:val="00B335C3"/>
    <w:rsid w:val="00B408D4"/>
    <w:rsid w:val="00B44188"/>
    <w:rsid w:val="00B453C1"/>
    <w:rsid w:val="00B52B01"/>
    <w:rsid w:val="00B52F44"/>
    <w:rsid w:val="00B54AD6"/>
    <w:rsid w:val="00B6690B"/>
    <w:rsid w:val="00B66E4D"/>
    <w:rsid w:val="00B7545C"/>
    <w:rsid w:val="00B92AEC"/>
    <w:rsid w:val="00B957E6"/>
    <w:rsid w:val="00B95A71"/>
    <w:rsid w:val="00B97626"/>
    <w:rsid w:val="00BA0173"/>
    <w:rsid w:val="00BA0E81"/>
    <w:rsid w:val="00BA6913"/>
    <w:rsid w:val="00BA72C8"/>
    <w:rsid w:val="00BB0B3B"/>
    <w:rsid w:val="00BB380A"/>
    <w:rsid w:val="00BB46A4"/>
    <w:rsid w:val="00BC7111"/>
    <w:rsid w:val="00BD0B43"/>
    <w:rsid w:val="00BE0D92"/>
    <w:rsid w:val="00BE4685"/>
    <w:rsid w:val="00BE5AEB"/>
    <w:rsid w:val="00BE6035"/>
    <w:rsid w:val="00BF4778"/>
    <w:rsid w:val="00BF7136"/>
    <w:rsid w:val="00C162AD"/>
    <w:rsid w:val="00C17D6F"/>
    <w:rsid w:val="00C255E9"/>
    <w:rsid w:val="00C35805"/>
    <w:rsid w:val="00C359CF"/>
    <w:rsid w:val="00C370BB"/>
    <w:rsid w:val="00C40DEA"/>
    <w:rsid w:val="00C415B8"/>
    <w:rsid w:val="00C460DB"/>
    <w:rsid w:val="00C50CEC"/>
    <w:rsid w:val="00C538D1"/>
    <w:rsid w:val="00C607FB"/>
    <w:rsid w:val="00C73BD2"/>
    <w:rsid w:val="00C76EE0"/>
    <w:rsid w:val="00C8330C"/>
    <w:rsid w:val="00C84FF2"/>
    <w:rsid w:val="00C85BFA"/>
    <w:rsid w:val="00C85EFE"/>
    <w:rsid w:val="00C934DE"/>
    <w:rsid w:val="00C93CB2"/>
    <w:rsid w:val="00C9573F"/>
    <w:rsid w:val="00CA13A3"/>
    <w:rsid w:val="00CA2E9D"/>
    <w:rsid w:val="00CA51AF"/>
    <w:rsid w:val="00CA5CB1"/>
    <w:rsid w:val="00CA7FFB"/>
    <w:rsid w:val="00CD2995"/>
    <w:rsid w:val="00CE20C1"/>
    <w:rsid w:val="00CF77EE"/>
    <w:rsid w:val="00CF7805"/>
    <w:rsid w:val="00D007F8"/>
    <w:rsid w:val="00D030C9"/>
    <w:rsid w:val="00D05A52"/>
    <w:rsid w:val="00D114C6"/>
    <w:rsid w:val="00D142D0"/>
    <w:rsid w:val="00D21302"/>
    <w:rsid w:val="00D23D90"/>
    <w:rsid w:val="00D2557E"/>
    <w:rsid w:val="00D25E85"/>
    <w:rsid w:val="00D26BF9"/>
    <w:rsid w:val="00D329FD"/>
    <w:rsid w:val="00D35879"/>
    <w:rsid w:val="00D47210"/>
    <w:rsid w:val="00D54217"/>
    <w:rsid w:val="00D62977"/>
    <w:rsid w:val="00D635A1"/>
    <w:rsid w:val="00D6411A"/>
    <w:rsid w:val="00D67344"/>
    <w:rsid w:val="00D67ABF"/>
    <w:rsid w:val="00D749E6"/>
    <w:rsid w:val="00D76652"/>
    <w:rsid w:val="00D834E2"/>
    <w:rsid w:val="00D835B2"/>
    <w:rsid w:val="00D839E9"/>
    <w:rsid w:val="00D844EE"/>
    <w:rsid w:val="00D847F8"/>
    <w:rsid w:val="00D90465"/>
    <w:rsid w:val="00DA1702"/>
    <w:rsid w:val="00DB7D74"/>
    <w:rsid w:val="00DC065E"/>
    <w:rsid w:val="00DC65A4"/>
    <w:rsid w:val="00DC7E4C"/>
    <w:rsid w:val="00DD346F"/>
    <w:rsid w:val="00DD3947"/>
    <w:rsid w:val="00DE15F0"/>
    <w:rsid w:val="00DF1141"/>
    <w:rsid w:val="00DF27BF"/>
    <w:rsid w:val="00DF3644"/>
    <w:rsid w:val="00DF38EF"/>
    <w:rsid w:val="00DF3DF5"/>
    <w:rsid w:val="00DF63A6"/>
    <w:rsid w:val="00E022E9"/>
    <w:rsid w:val="00E04AF0"/>
    <w:rsid w:val="00E052FA"/>
    <w:rsid w:val="00E1208B"/>
    <w:rsid w:val="00E12FD3"/>
    <w:rsid w:val="00E22AAE"/>
    <w:rsid w:val="00E25174"/>
    <w:rsid w:val="00E3348B"/>
    <w:rsid w:val="00E37B98"/>
    <w:rsid w:val="00E406B4"/>
    <w:rsid w:val="00E40EAA"/>
    <w:rsid w:val="00E43F3A"/>
    <w:rsid w:val="00E45B15"/>
    <w:rsid w:val="00E52999"/>
    <w:rsid w:val="00E6104C"/>
    <w:rsid w:val="00E61F45"/>
    <w:rsid w:val="00E63CEF"/>
    <w:rsid w:val="00E65D5E"/>
    <w:rsid w:val="00E67C6B"/>
    <w:rsid w:val="00E707D9"/>
    <w:rsid w:val="00E7569C"/>
    <w:rsid w:val="00E76516"/>
    <w:rsid w:val="00E778FE"/>
    <w:rsid w:val="00E876B4"/>
    <w:rsid w:val="00E87B9E"/>
    <w:rsid w:val="00EA1562"/>
    <w:rsid w:val="00EA2D0D"/>
    <w:rsid w:val="00EA68CE"/>
    <w:rsid w:val="00EB01C3"/>
    <w:rsid w:val="00EB0212"/>
    <w:rsid w:val="00EB0FC3"/>
    <w:rsid w:val="00EB1C45"/>
    <w:rsid w:val="00EB51EB"/>
    <w:rsid w:val="00EC3C42"/>
    <w:rsid w:val="00EC677A"/>
    <w:rsid w:val="00ED1250"/>
    <w:rsid w:val="00EF284E"/>
    <w:rsid w:val="00F04FA7"/>
    <w:rsid w:val="00F25445"/>
    <w:rsid w:val="00F25701"/>
    <w:rsid w:val="00F322A8"/>
    <w:rsid w:val="00F341E7"/>
    <w:rsid w:val="00F3436F"/>
    <w:rsid w:val="00F34E6C"/>
    <w:rsid w:val="00F40A0C"/>
    <w:rsid w:val="00F45927"/>
    <w:rsid w:val="00F65D4B"/>
    <w:rsid w:val="00F71C4C"/>
    <w:rsid w:val="00F7577A"/>
    <w:rsid w:val="00F771BD"/>
    <w:rsid w:val="00F83EDB"/>
    <w:rsid w:val="00F91619"/>
    <w:rsid w:val="00F93094"/>
    <w:rsid w:val="00F9400E"/>
    <w:rsid w:val="00F948F7"/>
    <w:rsid w:val="00F974FD"/>
    <w:rsid w:val="00FA07CD"/>
    <w:rsid w:val="00FA1C07"/>
    <w:rsid w:val="00FA4425"/>
    <w:rsid w:val="00FA48E3"/>
    <w:rsid w:val="00FA4E88"/>
    <w:rsid w:val="00FA7368"/>
    <w:rsid w:val="00FB2CBD"/>
    <w:rsid w:val="00FB40A0"/>
    <w:rsid w:val="00FB54DD"/>
    <w:rsid w:val="00FB5CD8"/>
    <w:rsid w:val="00FB6A97"/>
    <w:rsid w:val="00FC01A6"/>
    <w:rsid w:val="00FD3AD9"/>
    <w:rsid w:val="00FE2CDD"/>
    <w:rsid w:val="00FE4D79"/>
    <w:rsid w:val="00FF4725"/>
    <w:rsid w:val="00FF6989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39E57410"/>
  <w15:docId w15:val="{E9753714-C7D6-4EE6-B2B3-AC800889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uiPriority w:val="99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673B8"/>
    <w:rPr>
      <w:rFonts w:ascii="Amnesty Trade Gothic" w:hAnsi="Amnesty Trade Gothic"/>
      <w:color w:val="000000"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esidentIlhamAliye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witter.com/presidentaz?lang=e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55B25-DE9A-4985-9AD7-73969AD4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Amnesty International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Nozadze</dc:creator>
  <cp:lastModifiedBy>Alexander Artemyev</cp:lastModifiedBy>
  <cp:revision>2</cp:revision>
  <cp:lastPrinted>2019-01-25T20:51:00Z</cp:lastPrinted>
  <dcterms:created xsi:type="dcterms:W3CDTF">2020-11-16T13:10:00Z</dcterms:created>
  <dcterms:modified xsi:type="dcterms:W3CDTF">2020-11-16T13:10:00Z</dcterms:modified>
</cp:coreProperties>
</file>