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15C9" w14:textId="6288D66A" w:rsidR="006966F6" w:rsidRPr="00F94015" w:rsidRDefault="00A935DA" w:rsidP="00C644FA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  <w:lang w:val="ru-RU"/>
        </w:rPr>
      </w:pPr>
      <w:bookmarkStart w:id="0" w:name="_GoBack"/>
      <w:bookmarkEnd w:id="0"/>
      <w:r>
        <w:rPr>
          <w:rFonts w:asciiTheme="minorHAnsi" w:hAnsiTheme="minorHAnsi" w:cs="Arial"/>
          <w:sz w:val="100"/>
          <w:szCs w:val="100"/>
          <w:highlight w:val="yellow"/>
          <w:lang w:val="ru-RU"/>
        </w:rPr>
        <w:t>Акция срочной помощи</w:t>
      </w:r>
    </w:p>
    <w:p w14:paraId="523F6F00" w14:textId="77777777" w:rsidR="00C644FA" w:rsidRPr="00F94015" w:rsidRDefault="00C644FA" w:rsidP="00C644FA">
      <w:pPr>
        <w:rPr>
          <w:rFonts w:ascii="Arial" w:hAnsi="Arial" w:cs="Arial"/>
          <w:b/>
          <w:sz w:val="36"/>
          <w:lang w:val="ru-RU" w:eastAsia="es-MX"/>
        </w:rPr>
      </w:pPr>
    </w:p>
    <w:p w14:paraId="53DACB30" w14:textId="28136E94" w:rsidR="00C644FA" w:rsidRDefault="00F94015" w:rsidP="00C644FA">
      <w:pPr>
        <w:rPr>
          <w:rFonts w:ascii="Arial" w:hAnsi="Arial" w:cs="Arial"/>
          <w:b/>
          <w:sz w:val="36"/>
          <w:lang w:val="ru-RU" w:eastAsia="es-MX"/>
        </w:rPr>
      </w:pPr>
      <w:r>
        <w:rPr>
          <w:rFonts w:ascii="Arial" w:hAnsi="Arial" w:cs="Arial"/>
          <w:b/>
          <w:sz w:val="36"/>
          <w:lang w:val="ru-RU" w:eastAsia="es-MX"/>
        </w:rPr>
        <w:t>Преследования врача, рассказавшей о нехватке СИЗ</w:t>
      </w:r>
    </w:p>
    <w:p w14:paraId="11B82FE1" w14:textId="77777777" w:rsidR="00F94015" w:rsidRPr="00F94015" w:rsidRDefault="00F94015" w:rsidP="00C644FA">
      <w:pPr>
        <w:rPr>
          <w:rFonts w:ascii="Arial" w:hAnsi="Arial" w:cs="Arial"/>
          <w:b/>
          <w:sz w:val="36"/>
          <w:lang w:val="ru-RU" w:eastAsia="es-MX"/>
        </w:rPr>
      </w:pPr>
    </w:p>
    <w:p w14:paraId="7A4CCD4D" w14:textId="724CD2BF" w:rsidR="00D70D29" w:rsidRPr="00E200D5" w:rsidRDefault="001419BA" w:rsidP="0039722B">
      <w:pPr>
        <w:jc w:val="both"/>
        <w:rPr>
          <w:rFonts w:ascii="Arial" w:hAnsi="Arial" w:cs="Arial"/>
          <w:b/>
          <w:szCs w:val="36"/>
          <w:lang w:val="ru-RU" w:eastAsia="es-MX"/>
        </w:rPr>
      </w:pPr>
      <w:r>
        <w:rPr>
          <w:rFonts w:ascii="Arial" w:hAnsi="Arial" w:cs="Arial"/>
          <w:b/>
          <w:szCs w:val="36"/>
          <w:lang w:val="ru-RU" w:eastAsia="es-MX"/>
        </w:rPr>
        <w:t xml:space="preserve">В отношении </w:t>
      </w:r>
      <w:r w:rsidR="001E5980">
        <w:rPr>
          <w:rFonts w:ascii="Arial" w:hAnsi="Arial" w:cs="Arial"/>
          <w:b/>
          <w:szCs w:val="36"/>
          <w:lang w:val="ru-RU" w:eastAsia="es-MX"/>
        </w:rPr>
        <w:t>Татьян</w:t>
      </w:r>
      <w:r>
        <w:rPr>
          <w:rFonts w:ascii="Arial" w:hAnsi="Arial" w:cs="Arial"/>
          <w:b/>
          <w:szCs w:val="36"/>
          <w:lang w:val="ru-RU" w:eastAsia="es-MX"/>
        </w:rPr>
        <w:t>ы</w:t>
      </w:r>
      <w:r w:rsidR="001E5980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1E5980">
        <w:rPr>
          <w:rFonts w:ascii="Arial" w:hAnsi="Arial" w:cs="Arial"/>
          <w:b/>
          <w:szCs w:val="36"/>
          <w:lang w:val="ru-RU" w:eastAsia="es-MX"/>
        </w:rPr>
        <w:t>Ревв</w:t>
      </w:r>
      <w:r>
        <w:rPr>
          <w:rFonts w:ascii="Arial" w:hAnsi="Arial" w:cs="Arial"/>
          <w:b/>
          <w:szCs w:val="36"/>
          <w:lang w:val="ru-RU" w:eastAsia="es-MX"/>
        </w:rPr>
        <w:t>ы</w:t>
      </w:r>
      <w:r w:rsidR="001E5980">
        <w:rPr>
          <w:rFonts w:ascii="Arial" w:hAnsi="Arial" w:cs="Arial"/>
          <w:b/>
          <w:szCs w:val="36"/>
          <w:lang w:val="ru-RU" w:eastAsia="es-MX"/>
        </w:rPr>
        <w:t>, в</w:t>
      </w:r>
      <w:r w:rsidR="00F94015">
        <w:rPr>
          <w:rFonts w:ascii="Arial" w:hAnsi="Arial" w:cs="Arial"/>
          <w:b/>
          <w:szCs w:val="36"/>
          <w:lang w:val="ru-RU" w:eastAsia="es-MX"/>
        </w:rPr>
        <w:t>рач</w:t>
      </w:r>
      <w:r>
        <w:rPr>
          <w:rFonts w:ascii="Arial" w:hAnsi="Arial" w:cs="Arial"/>
          <w:b/>
          <w:szCs w:val="36"/>
          <w:lang w:val="ru-RU" w:eastAsia="es-MX"/>
        </w:rPr>
        <w:t>а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из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Волгоградской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области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(</w:t>
      </w:r>
      <w:r w:rsidR="00F94015">
        <w:rPr>
          <w:rFonts w:ascii="Arial" w:hAnsi="Arial" w:cs="Arial"/>
          <w:b/>
          <w:szCs w:val="36"/>
          <w:lang w:val="ru-RU" w:eastAsia="es-MX"/>
        </w:rPr>
        <w:t>юг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России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>)</w:t>
      </w:r>
      <w:r w:rsidR="001E5980">
        <w:rPr>
          <w:rFonts w:ascii="Arial" w:hAnsi="Arial" w:cs="Arial"/>
          <w:b/>
          <w:szCs w:val="36"/>
          <w:lang w:val="ru-RU" w:eastAsia="es-MX"/>
        </w:rPr>
        <w:t>,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>
        <w:rPr>
          <w:rFonts w:ascii="Arial" w:hAnsi="Arial" w:cs="Arial"/>
          <w:b/>
          <w:szCs w:val="36"/>
          <w:lang w:val="ru-RU" w:eastAsia="es-MX"/>
        </w:rPr>
        <w:t>был</w:t>
      </w:r>
      <w:r w:rsidR="00034226">
        <w:rPr>
          <w:rFonts w:ascii="Arial" w:hAnsi="Arial" w:cs="Arial"/>
          <w:b/>
          <w:szCs w:val="36"/>
          <w:lang w:val="ru-RU" w:eastAsia="es-MX"/>
        </w:rPr>
        <w:t>а</w:t>
      </w:r>
      <w:r>
        <w:rPr>
          <w:rFonts w:ascii="Arial" w:hAnsi="Arial" w:cs="Arial"/>
          <w:b/>
          <w:szCs w:val="36"/>
          <w:lang w:val="ru-RU" w:eastAsia="es-MX"/>
        </w:rPr>
        <w:t xml:space="preserve"> инициирован</w:t>
      </w:r>
      <w:r w:rsidR="00034226">
        <w:rPr>
          <w:rFonts w:ascii="Arial" w:hAnsi="Arial" w:cs="Arial"/>
          <w:b/>
          <w:szCs w:val="36"/>
          <w:lang w:val="ru-RU" w:eastAsia="es-MX"/>
        </w:rPr>
        <w:t>а</w:t>
      </w:r>
      <w:r>
        <w:rPr>
          <w:rFonts w:ascii="Arial" w:hAnsi="Arial" w:cs="Arial"/>
          <w:b/>
          <w:szCs w:val="36"/>
          <w:lang w:val="ru-RU" w:eastAsia="es-MX"/>
        </w:rPr>
        <w:t xml:space="preserve"> служебн</w:t>
      </w:r>
      <w:r w:rsidR="00034226">
        <w:rPr>
          <w:rFonts w:ascii="Arial" w:hAnsi="Arial" w:cs="Arial"/>
          <w:b/>
          <w:szCs w:val="36"/>
          <w:lang w:val="ru-RU" w:eastAsia="es-MX"/>
        </w:rPr>
        <w:t>ая проверка</w:t>
      </w:r>
      <w:r w:rsidR="00506478">
        <w:rPr>
          <w:rFonts w:ascii="Arial" w:hAnsi="Arial" w:cs="Arial"/>
          <w:b/>
          <w:szCs w:val="36"/>
          <w:lang w:val="ru-RU" w:eastAsia="es-MX"/>
        </w:rPr>
        <w:t xml:space="preserve"> после того, как она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D87331">
        <w:rPr>
          <w:rFonts w:ascii="Arial" w:hAnsi="Arial" w:cs="Arial"/>
          <w:b/>
          <w:szCs w:val="36"/>
          <w:lang w:val="ru-RU" w:eastAsia="es-MX"/>
        </w:rPr>
        <w:t>по</w:t>
      </w:r>
      <w:r w:rsidR="00AE25F7">
        <w:rPr>
          <w:rFonts w:ascii="Arial" w:hAnsi="Arial" w:cs="Arial"/>
          <w:b/>
          <w:szCs w:val="36"/>
          <w:lang w:val="ru-RU" w:eastAsia="es-MX"/>
        </w:rPr>
        <w:t>жало</w:t>
      </w:r>
      <w:r w:rsidR="00506478">
        <w:rPr>
          <w:rFonts w:ascii="Arial" w:hAnsi="Arial" w:cs="Arial"/>
          <w:b/>
          <w:szCs w:val="36"/>
          <w:lang w:val="ru-RU" w:eastAsia="es-MX"/>
        </w:rPr>
        <w:t>валась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на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нехватку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средств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индивидуальной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защиты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и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другие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проблемы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в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 xml:space="preserve">больнице, в </w:t>
      </w:r>
      <w:r w:rsidR="00506478">
        <w:rPr>
          <w:rFonts w:ascii="Arial" w:hAnsi="Arial" w:cs="Arial"/>
          <w:b/>
          <w:szCs w:val="36"/>
          <w:lang w:val="ru-RU" w:eastAsia="es-MX"/>
        </w:rPr>
        <w:t>которой</w:t>
      </w:r>
      <w:r w:rsidR="00F94015">
        <w:rPr>
          <w:rFonts w:ascii="Arial" w:hAnsi="Arial" w:cs="Arial"/>
          <w:b/>
          <w:szCs w:val="36"/>
          <w:lang w:val="ru-RU" w:eastAsia="es-MX"/>
        </w:rPr>
        <w:t xml:space="preserve"> работает, </w:t>
      </w:r>
      <w:r w:rsidR="001E5980">
        <w:rPr>
          <w:rFonts w:ascii="Arial" w:hAnsi="Arial" w:cs="Arial"/>
          <w:b/>
          <w:szCs w:val="36"/>
          <w:lang w:val="ru-RU" w:eastAsia="es-MX"/>
        </w:rPr>
        <w:t>в</w:t>
      </w:r>
      <w:r w:rsid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1C309F">
        <w:rPr>
          <w:rFonts w:ascii="Arial" w:hAnsi="Arial" w:cs="Arial"/>
          <w:b/>
          <w:szCs w:val="36"/>
          <w:lang w:val="ru-RU" w:eastAsia="es-MX"/>
        </w:rPr>
        <w:t>условиях</w:t>
      </w:r>
      <w:r w:rsidR="00F94015">
        <w:rPr>
          <w:rFonts w:ascii="Arial" w:hAnsi="Arial" w:cs="Arial"/>
          <w:b/>
          <w:szCs w:val="36"/>
          <w:lang w:val="ru-RU" w:eastAsia="es-MX"/>
        </w:rPr>
        <w:t xml:space="preserve"> пандеми</w:t>
      </w:r>
      <w:r w:rsidR="001C309F">
        <w:rPr>
          <w:rFonts w:ascii="Arial" w:hAnsi="Arial" w:cs="Arial"/>
          <w:b/>
          <w:szCs w:val="36"/>
          <w:lang w:val="ru-RU" w:eastAsia="es-MX"/>
        </w:rPr>
        <w:t>и</w:t>
      </w:r>
      <w:r w:rsidR="00F94015" w:rsidRPr="00F9401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 w:rsidRPr="00F94015">
        <w:rPr>
          <w:rFonts w:ascii="Arial" w:hAnsi="Arial" w:cs="Arial"/>
          <w:b/>
          <w:szCs w:val="36"/>
          <w:lang w:eastAsia="es-MX"/>
        </w:rPr>
        <w:t>COVID</w:t>
      </w:r>
      <w:r w:rsidR="00372D63">
        <w:rPr>
          <w:rFonts w:ascii="Arial" w:hAnsi="Arial" w:cs="Arial"/>
          <w:b/>
          <w:szCs w:val="36"/>
          <w:lang w:val="ru-RU" w:eastAsia="es-MX"/>
        </w:rPr>
        <w:t>-19. Татьяне</w:t>
      </w:r>
      <w:r w:rsidR="00372D63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372D63">
        <w:rPr>
          <w:rFonts w:ascii="Arial" w:hAnsi="Arial" w:cs="Arial"/>
          <w:b/>
          <w:szCs w:val="36"/>
          <w:lang w:val="ru-RU" w:eastAsia="es-MX"/>
        </w:rPr>
        <w:t>Ревве</w:t>
      </w:r>
      <w:r w:rsidR="00372D63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372D63">
        <w:rPr>
          <w:rFonts w:ascii="Arial" w:hAnsi="Arial" w:cs="Arial"/>
          <w:b/>
          <w:szCs w:val="36"/>
          <w:lang w:val="ru-RU" w:eastAsia="es-MX"/>
        </w:rPr>
        <w:t>грозит</w:t>
      </w:r>
      <w:r w:rsidR="00F94015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94015">
        <w:rPr>
          <w:rFonts w:ascii="Arial" w:hAnsi="Arial" w:cs="Arial"/>
          <w:b/>
          <w:szCs w:val="36"/>
          <w:lang w:val="ru-RU" w:eastAsia="es-MX"/>
        </w:rPr>
        <w:t>увол</w:t>
      </w:r>
      <w:r w:rsidR="00372D63">
        <w:rPr>
          <w:rFonts w:ascii="Arial" w:hAnsi="Arial" w:cs="Arial"/>
          <w:b/>
          <w:szCs w:val="36"/>
          <w:lang w:val="ru-RU" w:eastAsia="es-MX"/>
        </w:rPr>
        <w:t>ьнение</w:t>
      </w:r>
      <w:r w:rsidR="00372D63" w:rsidRPr="00E200D5">
        <w:rPr>
          <w:rFonts w:ascii="Arial" w:hAnsi="Arial" w:cs="Arial"/>
          <w:b/>
          <w:szCs w:val="36"/>
          <w:lang w:val="ru-RU" w:eastAsia="es-MX"/>
        </w:rPr>
        <w:t>.</w:t>
      </w:r>
      <w:r w:rsidR="0039722B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Врачу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следует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обеспечить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возможность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выполнять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ED5775">
        <w:rPr>
          <w:rFonts w:ascii="Arial" w:hAnsi="Arial" w:cs="Arial"/>
          <w:b/>
          <w:szCs w:val="36"/>
          <w:lang w:val="ru-RU" w:eastAsia="es-MX"/>
        </w:rPr>
        <w:t>должностные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обязанности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, </w:t>
      </w:r>
      <w:r w:rsidR="00F8495E">
        <w:rPr>
          <w:rFonts w:ascii="Arial" w:hAnsi="Arial" w:cs="Arial"/>
          <w:b/>
          <w:szCs w:val="36"/>
          <w:lang w:val="ru-RU" w:eastAsia="es-MX"/>
        </w:rPr>
        <w:t>а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также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возможность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пользоваться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правом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на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свободу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выражения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мнений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, </w:t>
      </w:r>
      <w:r w:rsidR="00F8495E">
        <w:rPr>
          <w:rFonts w:ascii="Arial" w:hAnsi="Arial" w:cs="Arial"/>
          <w:b/>
          <w:szCs w:val="36"/>
          <w:lang w:val="ru-RU" w:eastAsia="es-MX"/>
        </w:rPr>
        <w:t>не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опасаясь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преследования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со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F8495E">
        <w:rPr>
          <w:rFonts w:ascii="Arial" w:hAnsi="Arial" w:cs="Arial"/>
          <w:b/>
          <w:szCs w:val="36"/>
          <w:lang w:val="ru-RU" w:eastAsia="es-MX"/>
        </w:rPr>
        <w:t>стороны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 xml:space="preserve"> </w:t>
      </w:r>
      <w:r w:rsidR="00BF5569">
        <w:rPr>
          <w:rFonts w:ascii="Arial" w:hAnsi="Arial" w:cs="Arial"/>
          <w:b/>
          <w:szCs w:val="36"/>
          <w:lang w:val="ru-RU" w:eastAsia="es-MX"/>
        </w:rPr>
        <w:t>руководства</w:t>
      </w:r>
      <w:r w:rsidR="00F8495E" w:rsidRPr="00E200D5">
        <w:rPr>
          <w:rFonts w:ascii="Arial" w:hAnsi="Arial" w:cs="Arial"/>
          <w:b/>
          <w:szCs w:val="36"/>
          <w:lang w:val="ru-RU" w:eastAsia="es-MX"/>
        </w:rPr>
        <w:t>.</w:t>
      </w:r>
    </w:p>
    <w:p w14:paraId="5047B9C2" w14:textId="77777777" w:rsidR="00C644FA" w:rsidRPr="00E200D5" w:rsidRDefault="00C644FA" w:rsidP="0039722B">
      <w:pPr>
        <w:jc w:val="both"/>
        <w:rPr>
          <w:rFonts w:ascii="Arial" w:hAnsi="Arial" w:cs="Arial"/>
          <w:b/>
          <w:color w:val="000000"/>
          <w:lang w:val="ru-RU" w:eastAsia="es-MX"/>
        </w:rPr>
      </w:pPr>
    </w:p>
    <w:p w14:paraId="5AAF6717" w14:textId="3FE52871" w:rsidR="000106EF" w:rsidRDefault="006252D3" w:rsidP="0039722B">
      <w:pPr>
        <w:rPr>
          <w:rFonts w:ascii="Arial" w:hAnsi="Arial" w:cs="Arial"/>
          <w:b/>
          <w:color w:val="FF0000"/>
          <w:sz w:val="22"/>
          <w:lang w:val="ru-RU" w:eastAsia="es-MX"/>
        </w:rPr>
      </w:pPr>
      <w:r w:rsidRPr="006252D3">
        <w:rPr>
          <w:rFonts w:ascii="Arial" w:hAnsi="Arial" w:cs="Arial"/>
          <w:b/>
          <w:color w:val="FF0000"/>
          <w:sz w:val="22"/>
          <w:lang w:val="ru-RU" w:eastAsia="es-MX"/>
        </w:rPr>
        <w:t>Включайся: напиши обращение своими словами или возьми за образец письмо ниже</w:t>
      </w:r>
      <w:r>
        <w:rPr>
          <w:rFonts w:ascii="Arial" w:hAnsi="Arial" w:cs="Arial"/>
          <w:b/>
          <w:color w:val="FF0000"/>
          <w:sz w:val="22"/>
          <w:lang w:val="ru-RU" w:eastAsia="es-MX"/>
        </w:rPr>
        <w:t>.</w:t>
      </w:r>
    </w:p>
    <w:p w14:paraId="1491FEB5" w14:textId="77777777" w:rsidR="006252D3" w:rsidRPr="006252D3" w:rsidRDefault="006252D3" w:rsidP="0039722B">
      <w:pPr>
        <w:rPr>
          <w:rFonts w:ascii="Arial" w:hAnsi="Arial" w:cs="Arial"/>
          <w:color w:val="000000"/>
          <w:lang w:val="ru-RU" w:eastAsia="es-MX"/>
        </w:rPr>
      </w:pPr>
    </w:p>
    <w:p w14:paraId="3E40D811" w14:textId="71056E6C" w:rsidR="00C644FA" w:rsidRPr="006252D3" w:rsidRDefault="006252D3" w:rsidP="00C644FA">
      <w:pPr>
        <w:jc w:val="right"/>
        <w:rPr>
          <w:rFonts w:ascii="Amnesty Trade Gothic" w:hAnsi="Amnesty Trade Gothic"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>Председателю</w:t>
      </w:r>
      <w:r w:rsidRPr="006252D3">
        <w:rPr>
          <w:rFonts w:asciiTheme="minorHAnsi" w:hAnsiTheme="minorHAnsi" w:cs="Arial"/>
          <w:b/>
          <w:i/>
          <w:sz w:val="20"/>
          <w:szCs w:val="20"/>
          <w:lang w:val="ru-RU"/>
        </w:rPr>
        <w:t xml:space="preserve"> </w:t>
      </w:r>
      <w:r>
        <w:rPr>
          <w:rFonts w:asciiTheme="minorHAnsi" w:hAnsiTheme="minorHAnsi" w:cs="Arial"/>
          <w:b/>
          <w:i/>
          <w:sz w:val="20"/>
          <w:szCs w:val="20"/>
          <w:lang w:val="ru-RU"/>
        </w:rPr>
        <w:t>комитета здравоохранения Волгоградской области</w:t>
      </w:r>
    </w:p>
    <w:p w14:paraId="6E036F0E" w14:textId="2A38F6D9" w:rsidR="0039722B" w:rsidRPr="006252D3" w:rsidRDefault="006252D3" w:rsidP="00C644FA">
      <w:pPr>
        <w:jc w:val="right"/>
        <w:rPr>
          <w:rFonts w:ascii="Amnesty Trade Gothic" w:hAnsi="Amnesty Trade Gothic" w:cs="Arial"/>
          <w:b/>
          <w:i/>
          <w:sz w:val="20"/>
          <w:szCs w:val="20"/>
          <w:lang w:val="ru-RU"/>
        </w:rPr>
      </w:pPr>
      <w:r>
        <w:rPr>
          <w:rFonts w:asciiTheme="minorHAnsi" w:hAnsiTheme="minorHAnsi" w:cs="Arial"/>
          <w:b/>
          <w:i/>
          <w:sz w:val="20"/>
          <w:szCs w:val="20"/>
          <w:lang w:val="ru-RU"/>
        </w:rPr>
        <w:t>Анатолию Ивановичу Себелеву</w:t>
      </w:r>
    </w:p>
    <w:p w14:paraId="14C860D4" w14:textId="35252911" w:rsidR="0039722B" w:rsidRPr="006252D3" w:rsidRDefault="006252D3" w:rsidP="0039722B">
      <w:pPr>
        <w:jc w:val="right"/>
        <w:rPr>
          <w:rFonts w:ascii="Amnesty Trade Gothic" w:hAnsi="Amnesty Trade Gothic"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Комитет здравоохранения Волгоградской области</w:t>
      </w:r>
    </w:p>
    <w:p w14:paraId="6FA00DCD" w14:textId="4B200C7C" w:rsidR="0039722B" w:rsidRPr="006252D3" w:rsidRDefault="006252D3" w:rsidP="00C644FA">
      <w:pPr>
        <w:jc w:val="right"/>
        <w:rPr>
          <w:rFonts w:ascii="Amnesty Trade Gothic" w:hAnsi="Amnesty Trade Gothic" w:cs="Arial"/>
          <w:i/>
          <w:sz w:val="20"/>
          <w:szCs w:val="20"/>
          <w:lang w:val="ru-RU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ул</w:t>
      </w:r>
      <w:r w:rsidR="0039722B" w:rsidRPr="006252D3">
        <w:rPr>
          <w:rFonts w:ascii="Amnesty Trade Gothic" w:hAnsi="Amnesty Trade Gothic" w:cs="Arial"/>
          <w:i/>
          <w:sz w:val="20"/>
          <w:szCs w:val="20"/>
          <w:lang w:val="ru-RU"/>
        </w:rPr>
        <w:t xml:space="preserve">. </w:t>
      </w:r>
      <w:r>
        <w:rPr>
          <w:rFonts w:asciiTheme="minorHAnsi" w:hAnsiTheme="minorHAnsi" w:cs="Arial"/>
          <w:i/>
          <w:sz w:val="20"/>
          <w:szCs w:val="20"/>
          <w:lang w:val="ru-RU"/>
        </w:rPr>
        <w:t>Рабоче</w:t>
      </w:r>
      <w:r w:rsidRPr="006252D3">
        <w:rPr>
          <w:rFonts w:asciiTheme="minorHAnsi" w:hAnsiTheme="minorHAnsi" w:cs="Arial"/>
          <w:i/>
          <w:sz w:val="20"/>
          <w:szCs w:val="20"/>
          <w:lang w:val="ru-RU"/>
        </w:rPr>
        <w:t>-</w:t>
      </w:r>
      <w:r>
        <w:rPr>
          <w:rFonts w:asciiTheme="minorHAnsi" w:hAnsiTheme="minorHAnsi" w:cs="Arial"/>
          <w:i/>
          <w:sz w:val="20"/>
          <w:szCs w:val="20"/>
          <w:lang w:val="ru-RU"/>
        </w:rPr>
        <w:t>Крестьянская</w:t>
      </w:r>
      <w:r w:rsidR="0039722B" w:rsidRPr="006252D3">
        <w:rPr>
          <w:rFonts w:ascii="Amnesty Trade Gothic" w:hAnsi="Amnesty Trade Gothic" w:cs="Arial"/>
          <w:i/>
          <w:sz w:val="20"/>
          <w:szCs w:val="20"/>
          <w:lang w:val="ru-RU"/>
        </w:rPr>
        <w:t>,</w:t>
      </w:r>
      <w:r>
        <w:rPr>
          <w:rFonts w:asciiTheme="minorHAnsi" w:hAnsiTheme="minorHAnsi" w:cs="Arial"/>
          <w:i/>
          <w:sz w:val="20"/>
          <w:szCs w:val="20"/>
          <w:lang w:val="ru-RU"/>
        </w:rPr>
        <w:t xml:space="preserve"> </w:t>
      </w:r>
      <w:r w:rsidR="0039722B" w:rsidRPr="006252D3">
        <w:rPr>
          <w:rFonts w:ascii="Amnesty Trade Gothic" w:hAnsi="Amnesty Trade Gothic" w:cs="Arial"/>
          <w:i/>
          <w:sz w:val="20"/>
          <w:szCs w:val="20"/>
          <w:lang w:val="ru-RU"/>
        </w:rPr>
        <w:t>16</w:t>
      </w:r>
      <w:r w:rsidR="00B258A5" w:rsidRPr="006252D3">
        <w:rPr>
          <w:rFonts w:ascii="Amnesty Trade Gothic" w:hAnsi="Amnesty Trade Gothic" w:cs="Arial"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i/>
          <w:sz w:val="20"/>
          <w:szCs w:val="20"/>
          <w:lang w:val="ru-RU"/>
        </w:rPr>
        <w:t>Волгоград</w:t>
      </w:r>
      <w:r w:rsidR="0039722B" w:rsidRPr="006252D3">
        <w:rPr>
          <w:rFonts w:ascii="Amnesty Trade Gothic" w:hAnsi="Amnesty Trade Gothic" w:cs="Arial"/>
          <w:i/>
          <w:sz w:val="20"/>
          <w:szCs w:val="20"/>
          <w:lang w:val="ru-RU"/>
        </w:rPr>
        <w:t>, 400001</w:t>
      </w:r>
      <w:r w:rsidR="00C644FA" w:rsidRPr="006252D3">
        <w:rPr>
          <w:rFonts w:ascii="Amnesty Trade Gothic" w:hAnsi="Amnesty Trade Gothic" w:cs="Arial"/>
          <w:i/>
          <w:sz w:val="20"/>
          <w:szCs w:val="20"/>
          <w:lang w:val="ru-RU"/>
        </w:rPr>
        <w:t xml:space="preserve">, </w:t>
      </w:r>
      <w:r>
        <w:rPr>
          <w:rFonts w:asciiTheme="minorHAnsi" w:hAnsiTheme="minorHAnsi" w:cs="Arial"/>
          <w:i/>
          <w:sz w:val="20"/>
          <w:szCs w:val="20"/>
          <w:lang w:val="ru-RU"/>
        </w:rPr>
        <w:t>Российская Федерация</w:t>
      </w:r>
      <w:r w:rsidR="0039722B" w:rsidRPr="006252D3">
        <w:rPr>
          <w:rFonts w:ascii="Amnesty Trade Gothic" w:hAnsi="Amnesty Trade Gothic" w:cs="Arial"/>
          <w:i/>
          <w:sz w:val="20"/>
          <w:szCs w:val="20"/>
          <w:lang w:val="ru-RU"/>
        </w:rPr>
        <w:t xml:space="preserve"> </w:t>
      </w:r>
    </w:p>
    <w:p w14:paraId="3D761153" w14:textId="60C245A8" w:rsidR="00C644FA" w:rsidRDefault="006252D3" w:rsidP="00C644FA">
      <w:pPr>
        <w:jc w:val="right"/>
        <w:rPr>
          <w:rFonts w:ascii="Amnesty Trade Gothic" w:hAnsi="Amnesty Trade Gothic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  <w:lang w:val="ru-RU"/>
        </w:rPr>
        <w:t>Факс</w:t>
      </w:r>
      <w:r w:rsidR="0039722B" w:rsidRPr="00C644FA">
        <w:rPr>
          <w:rFonts w:ascii="Amnesty Trade Gothic" w:hAnsi="Amnesty Trade Gothic" w:cs="Arial"/>
          <w:i/>
          <w:sz w:val="20"/>
          <w:szCs w:val="20"/>
        </w:rPr>
        <w:t>: +7 8442 30 99 96</w:t>
      </w:r>
    </w:p>
    <w:p w14:paraId="0BB114A8" w14:textId="7AA49FC7" w:rsidR="00B258A5" w:rsidRPr="00C644FA" w:rsidRDefault="0039722B" w:rsidP="00C644FA">
      <w:pPr>
        <w:jc w:val="right"/>
        <w:rPr>
          <w:rFonts w:ascii="Amnesty Trade Gothic" w:hAnsi="Amnesty Trade Gothic" w:cs="Arial"/>
          <w:i/>
          <w:sz w:val="20"/>
          <w:szCs w:val="20"/>
        </w:rPr>
      </w:pPr>
      <w:r w:rsidRPr="00C644FA">
        <w:rPr>
          <w:rFonts w:ascii="Amnesty Trade Gothic" w:hAnsi="Amnesty Trade Gothic" w:cs="Arial"/>
          <w:i/>
          <w:sz w:val="20"/>
          <w:szCs w:val="20"/>
        </w:rPr>
        <w:t>Email:</w:t>
      </w:r>
      <w:r w:rsidR="00694ED8">
        <w:rPr>
          <w:rFonts w:ascii="Amnesty Trade Gothic" w:hAnsi="Amnesty Trade Gothic" w:cs="Arial"/>
          <w:i/>
          <w:sz w:val="20"/>
          <w:szCs w:val="20"/>
        </w:rPr>
        <w:t xml:space="preserve"> </w:t>
      </w:r>
      <w:hyperlink r:id="rId11" w:history="1">
        <w:r w:rsidR="00694ED8" w:rsidRPr="00313FA3">
          <w:rPr>
            <w:rStyle w:val="Hyperlink"/>
            <w:rFonts w:ascii="Amnesty Trade Gothic" w:hAnsi="Amnesty Trade Gothic" w:cs="Arial"/>
            <w:i/>
            <w:sz w:val="20"/>
            <w:szCs w:val="20"/>
          </w:rPr>
          <w:t>oblzdrav@volganet.ru</w:t>
        </w:r>
      </w:hyperlink>
    </w:p>
    <w:p w14:paraId="733B2C9C" w14:textId="5394E959" w:rsidR="00F33243" w:rsidRPr="00215545" w:rsidRDefault="006252D3" w:rsidP="00F33243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215545">
        <w:rPr>
          <w:rFonts w:ascii="Arial" w:hAnsi="Arial" w:cs="Arial"/>
          <w:i/>
          <w:sz w:val="20"/>
          <w:szCs w:val="20"/>
          <w:lang w:val="ru-RU"/>
        </w:rPr>
        <w:t>Уважаемый господин председатель комитета здравоохранения!</w:t>
      </w:r>
    </w:p>
    <w:p w14:paraId="447A4BB1" w14:textId="22B69507" w:rsidR="00F33243" w:rsidRPr="00215545" w:rsidRDefault="00F33243" w:rsidP="00F33243">
      <w:pPr>
        <w:jc w:val="both"/>
        <w:rPr>
          <w:rFonts w:ascii="Arial" w:hAnsi="Arial" w:cs="Arial"/>
          <w:i/>
          <w:sz w:val="20"/>
          <w:szCs w:val="20"/>
          <w:lang w:val="ru-RU"/>
        </w:rPr>
      </w:pPr>
    </w:p>
    <w:p w14:paraId="0B2A5852" w14:textId="7BA9E60B" w:rsidR="00F33243" w:rsidRPr="00215545" w:rsidRDefault="006252D3" w:rsidP="00F33243">
      <w:pPr>
        <w:jc w:val="both"/>
        <w:rPr>
          <w:rFonts w:ascii="Arial" w:hAnsi="Arial" w:cs="Arial"/>
          <w:i/>
          <w:sz w:val="20"/>
          <w:szCs w:val="20"/>
          <w:lang w:val="ru-RU" w:eastAsia="ar-SA"/>
        </w:rPr>
      </w:pPr>
      <w:r w:rsidRPr="00215545">
        <w:rPr>
          <w:rFonts w:ascii="Arial" w:hAnsi="Arial" w:cs="Arial"/>
          <w:b/>
          <w:i/>
          <w:sz w:val="20"/>
          <w:szCs w:val="20"/>
          <w:lang w:val="ru-RU" w:eastAsia="ar-SA"/>
        </w:rPr>
        <w:t>Татьяна Ревва</w:t>
      </w:r>
      <w:r w:rsidRPr="00215545">
        <w:rPr>
          <w:rFonts w:ascii="Arial" w:hAnsi="Arial" w:cs="Arial"/>
          <w:i/>
          <w:sz w:val="20"/>
          <w:szCs w:val="20"/>
          <w:lang w:val="ru-RU" w:eastAsia="ar-SA"/>
        </w:rPr>
        <w:t>, врач анестезиолог-реаниматолог из Калача-на-Дону</w:t>
      </w:r>
      <w:r w:rsidR="001C309F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, подверглась преследованию </w:t>
      </w:r>
      <w:r w:rsidR="00E16CA2">
        <w:rPr>
          <w:rFonts w:ascii="Arial" w:hAnsi="Arial" w:cs="Arial"/>
          <w:i/>
          <w:sz w:val="20"/>
          <w:szCs w:val="20"/>
          <w:lang w:val="ru-RU" w:eastAsia="ar-SA"/>
        </w:rPr>
        <w:t>из-</w:t>
      </w:r>
      <w:r w:rsidR="001C309F" w:rsidRPr="00215545">
        <w:rPr>
          <w:rFonts w:ascii="Arial" w:hAnsi="Arial" w:cs="Arial"/>
          <w:i/>
          <w:sz w:val="20"/>
          <w:szCs w:val="20"/>
          <w:lang w:val="ru-RU" w:eastAsia="ar-SA"/>
        </w:rPr>
        <w:t>за неоднократны</w:t>
      </w:r>
      <w:r w:rsidR="00E16CA2">
        <w:rPr>
          <w:rFonts w:ascii="Arial" w:hAnsi="Arial" w:cs="Arial"/>
          <w:i/>
          <w:sz w:val="20"/>
          <w:szCs w:val="20"/>
          <w:lang w:val="ru-RU" w:eastAsia="ar-SA"/>
        </w:rPr>
        <w:t>х</w:t>
      </w:r>
      <w:r w:rsidR="001C309F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E16CA2">
        <w:rPr>
          <w:rFonts w:ascii="Arial" w:hAnsi="Arial" w:cs="Arial"/>
          <w:i/>
          <w:sz w:val="20"/>
          <w:szCs w:val="20"/>
          <w:lang w:val="ru-RU" w:eastAsia="ar-SA"/>
        </w:rPr>
        <w:t>жалоб</w:t>
      </w:r>
      <w:r w:rsidR="001C309F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в адрес руководства больницы на нехватку у медработников средств индивидуальной защиты (СИЗ) в условиях пандемии </w:t>
      </w:r>
      <w:r w:rsidR="001C309F" w:rsidRPr="00215545">
        <w:rPr>
          <w:rFonts w:ascii="Arial" w:hAnsi="Arial" w:cs="Arial"/>
          <w:i/>
          <w:sz w:val="20"/>
          <w:szCs w:val="20"/>
          <w:lang w:eastAsia="ar-SA"/>
        </w:rPr>
        <w:t>COVID</w:t>
      </w:r>
      <w:r w:rsidR="001C309F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-19, а также другие проблемы </w:t>
      </w:r>
      <w:r w:rsidR="00034226">
        <w:rPr>
          <w:rFonts w:ascii="Arial" w:hAnsi="Arial" w:cs="Arial"/>
          <w:i/>
          <w:sz w:val="20"/>
          <w:szCs w:val="20"/>
          <w:lang w:val="ru-RU" w:eastAsia="ar-SA"/>
        </w:rPr>
        <w:t xml:space="preserve">в </w:t>
      </w:r>
      <w:r w:rsidR="001C309F" w:rsidRPr="00215545">
        <w:rPr>
          <w:rFonts w:ascii="Arial" w:hAnsi="Arial" w:cs="Arial"/>
          <w:i/>
          <w:sz w:val="20"/>
          <w:szCs w:val="20"/>
          <w:lang w:val="ru-RU" w:eastAsia="ar-SA"/>
        </w:rPr>
        <w:t>организации работы.</w:t>
      </w:r>
    </w:p>
    <w:p w14:paraId="3B5CD210" w14:textId="77777777" w:rsidR="001C309F" w:rsidRPr="00215545" w:rsidRDefault="001C309F" w:rsidP="00F33243">
      <w:pPr>
        <w:jc w:val="both"/>
        <w:rPr>
          <w:rFonts w:ascii="Arial" w:hAnsi="Arial" w:cs="Arial"/>
          <w:i/>
          <w:sz w:val="20"/>
          <w:szCs w:val="20"/>
          <w:lang w:val="ru-RU" w:eastAsia="ar-SA"/>
        </w:rPr>
      </w:pPr>
    </w:p>
    <w:p w14:paraId="44F35B59" w14:textId="3C69A3D8" w:rsidR="00F33243" w:rsidRPr="00215545" w:rsidRDefault="001C309F" w:rsidP="00F33243">
      <w:pPr>
        <w:jc w:val="both"/>
        <w:rPr>
          <w:rFonts w:ascii="Arial" w:hAnsi="Arial" w:cs="Arial"/>
          <w:i/>
          <w:sz w:val="20"/>
          <w:szCs w:val="20"/>
          <w:lang w:val="ru-RU" w:eastAsia="ar-SA"/>
        </w:rPr>
      </w:pPr>
      <w:r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В начале марта она поделилась тем, что её беспокоит, с независимым профсоюзом «Альянс врачей» и записала видео, в котором рассказала о проблемах медперсонала в больнице, в которой работает. </w:t>
      </w:r>
      <w:r w:rsidR="00FE2EFC" w:rsidRPr="00215545">
        <w:rPr>
          <w:rFonts w:ascii="Arial" w:hAnsi="Arial" w:cs="Arial"/>
          <w:i/>
          <w:sz w:val="20"/>
          <w:szCs w:val="20"/>
          <w:lang w:val="ru-RU" w:eastAsia="ar-SA"/>
        </w:rPr>
        <w:t>Обращение</w:t>
      </w:r>
      <w:r w:rsidR="000D7A7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в профсоюз и видео</w:t>
      </w:r>
      <w:r w:rsidR="001B4A0D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стали достоянием общественности. Сразу после этого руководство больницы </w:t>
      </w:r>
      <w:r w:rsidR="00034226" w:rsidRPr="00215545">
        <w:rPr>
          <w:rFonts w:ascii="Arial" w:hAnsi="Arial" w:cs="Arial"/>
          <w:i/>
          <w:sz w:val="20"/>
          <w:szCs w:val="20"/>
          <w:lang w:val="ru-RU" w:eastAsia="ar-SA"/>
        </w:rPr>
        <w:t>инициировало</w:t>
      </w:r>
      <w:r w:rsidR="001B4A0D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служебную проверку в отношении Татьяны Реввы, которая, по её утверждению, не имеет под собой никаких оснований и</w:t>
      </w:r>
      <w:r w:rsidR="00FE2EF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5E449D" w:rsidRPr="00215545">
        <w:rPr>
          <w:rFonts w:ascii="Arial" w:hAnsi="Arial" w:cs="Arial"/>
          <w:i/>
          <w:sz w:val="20"/>
          <w:szCs w:val="20"/>
          <w:lang w:val="ru-RU" w:eastAsia="ar-SA"/>
        </w:rPr>
        <w:t>начата</w:t>
      </w:r>
      <w:r w:rsidR="00FE2EF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5E449D" w:rsidRPr="00215545">
        <w:rPr>
          <w:rFonts w:ascii="Arial" w:hAnsi="Arial" w:cs="Arial"/>
          <w:i/>
          <w:sz w:val="20"/>
          <w:szCs w:val="20"/>
          <w:lang w:val="ru-RU" w:eastAsia="ar-SA"/>
        </w:rPr>
        <w:t>в ответ на</w:t>
      </w:r>
      <w:r w:rsidR="00FE2EF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критику с её стороны.</w:t>
      </w:r>
      <w:r w:rsidR="00231103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FE2EF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По словам врача, в течение месяца ей вынесли два </w:t>
      </w:r>
      <w:r w:rsidR="004C113C" w:rsidRPr="00215545">
        <w:rPr>
          <w:rFonts w:ascii="Arial" w:hAnsi="Arial" w:cs="Arial"/>
          <w:i/>
          <w:sz w:val="20"/>
          <w:szCs w:val="20"/>
          <w:lang w:val="ru-RU" w:eastAsia="ar-SA"/>
        </w:rPr>
        <w:t>выговора, руководств</w:t>
      </w:r>
      <w:r w:rsidR="008E73D7" w:rsidRPr="00215545">
        <w:rPr>
          <w:rFonts w:ascii="Arial" w:hAnsi="Arial" w:cs="Arial"/>
          <w:i/>
          <w:sz w:val="20"/>
          <w:szCs w:val="20"/>
          <w:lang w:val="ru-RU" w:eastAsia="ar-SA"/>
        </w:rPr>
        <w:t>о</w:t>
      </w:r>
      <w:r w:rsidR="004C113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направило одно письменное </w:t>
      </w:r>
      <w:r w:rsidR="00CC150D" w:rsidRPr="00215545">
        <w:rPr>
          <w:rFonts w:ascii="Arial" w:hAnsi="Arial" w:cs="Arial"/>
          <w:i/>
          <w:sz w:val="20"/>
          <w:szCs w:val="20"/>
          <w:lang w:val="ru-RU" w:eastAsia="ar-SA"/>
        </w:rPr>
        <w:t>уведомление</w:t>
      </w:r>
      <w:r w:rsidR="004C113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, и шесть раз она писала объяснительные в связи с якобы нарушениями в работе. </w:t>
      </w:r>
      <w:r w:rsidR="008E73D7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Служебную проверку в отношении Татьяны Реввы инициировали </w:t>
      </w:r>
      <w:r w:rsidR="00CC150D" w:rsidRPr="00215545">
        <w:rPr>
          <w:rFonts w:ascii="Arial" w:hAnsi="Arial" w:cs="Arial"/>
          <w:i/>
          <w:sz w:val="20"/>
          <w:szCs w:val="20"/>
          <w:lang w:val="ru-RU" w:eastAsia="ar-SA"/>
        </w:rPr>
        <w:t>за то, что она якобы нарушила конфиденциальность пациента. Этим пациентом был отец Татьяны Реввы, который поступил в больницу по скорой с подозрением на инфаркт</w:t>
      </w:r>
      <w:r w:rsidR="00F33243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. </w:t>
      </w:r>
      <w:r w:rsidR="00CC150D" w:rsidRPr="00215545">
        <w:rPr>
          <w:rFonts w:ascii="Arial" w:hAnsi="Arial" w:cs="Arial"/>
          <w:i/>
          <w:sz w:val="20"/>
          <w:szCs w:val="20"/>
          <w:lang w:val="ru-RU" w:eastAsia="ar-SA"/>
        </w:rPr>
        <w:t>Татьяна</w:t>
      </w:r>
      <w:r w:rsidR="006F3521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5E449D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Ревва </w:t>
      </w:r>
      <w:r w:rsidR="00CC150D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проведала его в палате и получила выговор за то, что </w:t>
      </w:r>
      <w:r w:rsidR="006F3521" w:rsidRPr="00215545">
        <w:rPr>
          <w:rFonts w:ascii="Arial" w:hAnsi="Arial" w:cs="Arial"/>
          <w:i/>
          <w:sz w:val="20"/>
          <w:szCs w:val="20"/>
          <w:lang w:val="ru-RU" w:eastAsia="ar-SA"/>
        </w:rPr>
        <w:t>не оставила запись в дневнике осмотра пациента, хотя не была его лечащим врачом и осмотр был вне её компетенции.</w:t>
      </w:r>
      <w:r w:rsidR="00F33243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6F3521" w:rsidRPr="00215545">
        <w:rPr>
          <w:rFonts w:ascii="Arial" w:hAnsi="Arial" w:cs="Arial"/>
          <w:i/>
          <w:sz w:val="20"/>
          <w:szCs w:val="20"/>
          <w:lang w:val="ru-RU" w:eastAsia="ar-SA"/>
        </w:rPr>
        <w:t>Татьяна Ревва рассказала об этом случае в письме в профсоюз и в интервью журналисту. Она не разглашала ни персональные данные отца, ни его диагноз, следовательно, не нарушила конфиденциальность пациента. Тем не менее этот случай послужил основанием для служебного расследования в отношении врача, по итогам которого е</w:t>
      </w:r>
      <w:r w:rsidR="005E449D" w:rsidRPr="00215545">
        <w:rPr>
          <w:rFonts w:ascii="Arial" w:hAnsi="Arial" w:cs="Arial"/>
          <w:i/>
          <w:sz w:val="20"/>
          <w:szCs w:val="20"/>
          <w:lang w:val="ru-RU" w:eastAsia="ar-SA"/>
        </w:rPr>
        <w:t>ё</w:t>
      </w:r>
      <w:r w:rsidR="006F3521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могут уволить.</w:t>
      </w:r>
    </w:p>
    <w:p w14:paraId="47043BB9" w14:textId="77777777" w:rsidR="00F33243" w:rsidRPr="00215545" w:rsidRDefault="00F33243" w:rsidP="00F33243">
      <w:pPr>
        <w:jc w:val="both"/>
        <w:rPr>
          <w:rFonts w:ascii="Arial" w:hAnsi="Arial" w:cs="Arial"/>
          <w:i/>
          <w:sz w:val="20"/>
          <w:szCs w:val="20"/>
          <w:lang w:val="ru-RU" w:eastAsia="ar-SA"/>
        </w:rPr>
      </w:pPr>
    </w:p>
    <w:p w14:paraId="0131B8ED" w14:textId="3567CD53" w:rsidR="00A946EB" w:rsidRDefault="005E449D" w:rsidP="00345481">
      <w:pPr>
        <w:jc w:val="both"/>
        <w:rPr>
          <w:rFonts w:asciiTheme="minorHAnsi" w:hAnsiTheme="minorHAnsi" w:cs="Arial"/>
          <w:i/>
          <w:sz w:val="20"/>
          <w:szCs w:val="20"/>
          <w:lang w:val="ru-RU" w:eastAsia="ar-SA"/>
        </w:rPr>
      </w:pPr>
      <w:r w:rsidRPr="00215545">
        <w:rPr>
          <w:rFonts w:ascii="Arial" w:hAnsi="Arial" w:cs="Arial"/>
          <w:i/>
          <w:sz w:val="20"/>
          <w:szCs w:val="20"/>
          <w:lang w:val="ru-RU" w:eastAsia="ar-SA"/>
        </w:rPr>
        <w:lastRenderedPageBreak/>
        <w:t>Татьяна Ревва – медицинский работник на переднем крае борьбы с пандемией</w:t>
      </w:r>
      <w:r w:rsidR="00131F03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, сознательный человек, разоблачивший 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>возникшие</w:t>
      </w:r>
      <w:r w:rsidR="00131F03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проблем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>ы</w:t>
      </w:r>
      <w:r w:rsidR="0098539C">
        <w:rPr>
          <w:rFonts w:ascii="Arial" w:hAnsi="Arial" w:cs="Arial"/>
          <w:i/>
          <w:sz w:val="20"/>
          <w:szCs w:val="20"/>
          <w:lang w:val="ru-RU" w:eastAsia="ar-SA"/>
        </w:rPr>
        <w:t>.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Её преследуют за пользование правом на свободу выражени</w:t>
      </w:r>
      <w:r w:rsidR="0098539C">
        <w:rPr>
          <w:rFonts w:ascii="Arial" w:hAnsi="Arial" w:cs="Arial"/>
          <w:i/>
          <w:sz w:val="20"/>
          <w:szCs w:val="20"/>
          <w:lang w:val="ru-RU" w:eastAsia="ar-SA"/>
        </w:rPr>
        <w:t>я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мнений</w:t>
      </w:r>
      <w:r w:rsidR="00131F03" w:rsidRPr="00215545">
        <w:rPr>
          <w:rFonts w:ascii="Arial" w:hAnsi="Arial" w:cs="Arial"/>
          <w:i/>
          <w:sz w:val="20"/>
          <w:szCs w:val="20"/>
          <w:lang w:val="ru-RU" w:eastAsia="ar-SA"/>
        </w:rPr>
        <w:t>.</w:t>
      </w:r>
      <w:r w:rsidR="00F33243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Татьяна Ревва озвучила проблемы, требующие вмешательства в интересах общества, призвала принять эффективные меры </w:t>
      </w:r>
      <w:r w:rsidR="00A946EB" w:rsidRPr="00215545">
        <w:rPr>
          <w:rFonts w:ascii="Arial" w:hAnsi="Arial" w:cs="Arial"/>
          <w:i/>
          <w:sz w:val="20"/>
          <w:szCs w:val="20"/>
          <w:lang w:val="ru-RU" w:eastAsia="ar-SA"/>
        </w:rPr>
        <w:t>по сдерживанию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распространени</w:t>
      </w:r>
      <w:r w:rsidR="00A946EB" w:rsidRPr="00215545">
        <w:rPr>
          <w:rFonts w:ascii="Arial" w:hAnsi="Arial" w:cs="Arial"/>
          <w:i/>
          <w:sz w:val="20"/>
          <w:szCs w:val="20"/>
          <w:lang w:val="ru-RU" w:eastAsia="ar-SA"/>
        </w:rPr>
        <w:t>я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 xml:space="preserve"> </w:t>
      </w:r>
      <w:r w:rsidR="008C45BC" w:rsidRPr="00215545">
        <w:rPr>
          <w:rFonts w:ascii="Arial" w:hAnsi="Arial" w:cs="Arial"/>
          <w:i/>
          <w:sz w:val="20"/>
          <w:szCs w:val="20"/>
          <w:lang w:eastAsia="ar-SA"/>
        </w:rPr>
        <w:t>COVID</w:t>
      </w:r>
      <w:r w:rsidR="008C45BC" w:rsidRPr="00215545">
        <w:rPr>
          <w:rFonts w:ascii="Arial" w:hAnsi="Arial" w:cs="Arial"/>
          <w:i/>
          <w:sz w:val="20"/>
          <w:szCs w:val="20"/>
          <w:lang w:val="ru-RU" w:eastAsia="ar-SA"/>
        </w:rPr>
        <w:t>-19 и гарантировать соблюдение наивысших достижимых стандартов здоровья</w:t>
      </w:r>
      <w:r w:rsidR="0098539C">
        <w:rPr>
          <w:rFonts w:ascii="Arial" w:hAnsi="Arial" w:cs="Arial"/>
          <w:i/>
          <w:sz w:val="20"/>
          <w:szCs w:val="20"/>
          <w:lang w:val="ru-RU" w:eastAsia="ar-SA"/>
        </w:rPr>
        <w:t>.</w:t>
      </w:r>
    </w:p>
    <w:p w14:paraId="1292567B" w14:textId="77777777" w:rsidR="00A946EB" w:rsidRDefault="00A946EB" w:rsidP="00345481">
      <w:pPr>
        <w:jc w:val="both"/>
        <w:rPr>
          <w:rFonts w:asciiTheme="minorHAnsi" w:hAnsiTheme="minorHAnsi" w:cs="Arial"/>
          <w:i/>
          <w:sz w:val="20"/>
          <w:szCs w:val="20"/>
          <w:lang w:val="ru-RU" w:eastAsia="ar-SA"/>
        </w:rPr>
      </w:pPr>
    </w:p>
    <w:p w14:paraId="0737FA79" w14:textId="4E4E2A91" w:rsidR="00345481" w:rsidRPr="00215545" w:rsidRDefault="00A946EB" w:rsidP="00C644FA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215545">
        <w:rPr>
          <w:rFonts w:ascii="Arial" w:hAnsi="Arial" w:cs="Arial"/>
          <w:b/>
          <w:i/>
          <w:sz w:val="20"/>
          <w:szCs w:val="20"/>
          <w:lang w:val="ru-RU"/>
        </w:rPr>
        <w:t xml:space="preserve">Настоятельно прошу Вас принять все необходимые меры к тому, чтобы положить конец преследованию </w:t>
      </w:r>
      <w:r w:rsidR="00BF5569" w:rsidRPr="00215545">
        <w:rPr>
          <w:rFonts w:ascii="Arial" w:hAnsi="Arial" w:cs="Arial"/>
          <w:b/>
          <w:i/>
          <w:sz w:val="20"/>
          <w:szCs w:val="20"/>
          <w:lang w:val="ru-RU"/>
        </w:rPr>
        <w:t xml:space="preserve">Татьяны Реввы </w:t>
      </w:r>
      <w:r w:rsidRPr="00215545">
        <w:rPr>
          <w:rFonts w:ascii="Arial" w:hAnsi="Arial" w:cs="Arial"/>
          <w:b/>
          <w:i/>
          <w:sz w:val="20"/>
          <w:szCs w:val="20"/>
          <w:lang w:val="ru-RU"/>
        </w:rPr>
        <w:t>(включая служебн</w:t>
      </w:r>
      <w:r w:rsidR="0098539C">
        <w:rPr>
          <w:rFonts w:ascii="Arial" w:hAnsi="Arial" w:cs="Arial"/>
          <w:b/>
          <w:i/>
          <w:sz w:val="20"/>
          <w:szCs w:val="20"/>
          <w:lang w:val="ru-RU"/>
        </w:rPr>
        <w:t>ую проверку</w:t>
      </w:r>
      <w:r w:rsidRPr="00215545">
        <w:rPr>
          <w:rFonts w:ascii="Arial" w:hAnsi="Arial" w:cs="Arial"/>
          <w:b/>
          <w:i/>
          <w:sz w:val="20"/>
          <w:szCs w:val="20"/>
          <w:lang w:val="ru-RU"/>
        </w:rPr>
        <w:t>)</w:t>
      </w:r>
      <w:r w:rsidR="00BF5569" w:rsidRPr="00215545">
        <w:rPr>
          <w:rFonts w:ascii="Arial" w:hAnsi="Arial" w:cs="Arial"/>
          <w:b/>
          <w:i/>
          <w:sz w:val="20"/>
          <w:szCs w:val="20"/>
          <w:lang w:val="ru-RU"/>
        </w:rPr>
        <w:t xml:space="preserve">, а также сделать всё возможное для того, чтобы она могла </w:t>
      </w:r>
      <w:r w:rsidR="000E020E" w:rsidRPr="00215545">
        <w:rPr>
          <w:rFonts w:ascii="Arial" w:hAnsi="Arial" w:cs="Arial"/>
          <w:b/>
          <w:i/>
          <w:sz w:val="20"/>
          <w:szCs w:val="20"/>
          <w:lang w:val="ru-RU"/>
        </w:rPr>
        <w:t>выполнять</w:t>
      </w:r>
      <w:r w:rsidR="00BF5569" w:rsidRPr="00215545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0E020E" w:rsidRPr="00215545">
        <w:rPr>
          <w:rFonts w:ascii="Arial" w:hAnsi="Arial" w:cs="Arial"/>
          <w:b/>
          <w:i/>
          <w:sz w:val="20"/>
          <w:szCs w:val="20"/>
          <w:lang w:val="ru-RU"/>
        </w:rPr>
        <w:t>должностные</w:t>
      </w:r>
      <w:r w:rsidR="00BF5569" w:rsidRPr="00215545">
        <w:rPr>
          <w:rFonts w:ascii="Arial" w:hAnsi="Arial" w:cs="Arial"/>
          <w:b/>
          <w:i/>
          <w:sz w:val="20"/>
          <w:szCs w:val="20"/>
          <w:lang w:val="ru-RU"/>
        </w:rPr>
        <w:t xml:space="preserve"> обязанности и пользоваться правом на свободу выражения мнений, не опасаясь препон и преследования со стороны руководства больницы. Кроме того, призываю Вас внимательно изучить сообщения о нехватке и несоответствии средств индивидуальной защиты в больнице Калача-на-Дону в условиях пандемии </w:t>
      </w:r>
      <w:r w:rsidR="00BF5569" w:rsidRPr="00215545">
        <w:rPr>
          <w:rFonts w:ascii="Arial" w:hAnsi="Arial" w:cs="Arial"/>
          <w:b/>
          <w:i/>
          <w:sz w:val="20"/>
          <w:szCs w:val="20"/>
        </w:rPr>
        <w:t>COVID</w:t>
      </w:r>
      <w:r w:rsidR="00BF5569" w:rsidRPr="00215545">
        <w:rPr>
          <w:rFonts w:ascii="Arial" w:hAnsi="Arial" w:cs="Arial"/>
          <w:b/>
          <w:i/>
          <w:sz w:val="20"/>
          <w:szCs w:val="20"/>
          <w:lang w:val="ru-RU"/>
        </w:rPr>
        <w:t>-19, а также</w:t>
      </w:r>
      <w:r w:rsidR="00ED5775" w:rsidRPr="00215545">
        <w:rPr>
          <w:rFonts w:ascii="Arial" w:hAnsi="Arial" w:cs="Arial"/>
          <w:b/>
          <w:i/>
          <w:sz w:val="20"/>
          <w:szCs w:val="20"/>
          <w:lang w:val="ru-RU"/>
        </w:rPr>
        <w:t xml:space="preserve"> принять срочные меры для того, чтобы обеспечить надлежащую защиту медицинских работников</w:t>
      </w:r>
      <w:r w:rsidR="00345481" w:rsidRPr="00215545">
        <w:rPr>
          <w:rFonts w:ascii="Arial" w:hAnsi="Arial" w:cs="Arial"/>
          <w:b/>
          <w:i/>
          <w:sz w:val="20"/>
          <w:szCs w:val="20"/>
          <w:lang w:val="ru-RU"/>
        </w:rPr>
        <w:t>.</w:t>
      </w:r>
    </w:p>
    <w:p w14:paraId="604385F8" w14:textId="63751D06" w:rsidR="00C644FA" w:rsidRPr="00215545" w:rsidRDefault="00040715" w:rsidP="00C644FA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</w:p>
    <w:p w14:paraId="5AFB0A97" w14:textId="3D43E297" w:rsidR="00345481" w:rsidRPr="00215545" w:rsidRDefault="00ED5775" w:rsidP="00C644FA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215545">
        <w:rPr>
          <w:rFonts w:ascii="Arial" w:hAnsi="Arial" w:cs="Arial"/>
          <w:i/>
          <w:sz w:val="20"/>
          <w:szCs w:val="20"/>
          <w:lang w:val="ru-RU"/>
        </w:rPr>
        <w:t>С уважением,</w:t>
      </w:r>
    </w:p>
    <w:p w14:paraId="70588B40" w14:textId="77777777" w:rsidR="00ED5775" w:rsidRDefault="00ED5775" w:rsidP="00C644FA">
      <w:pPr>
        <w:jc w:val="both"/>
        <w:rPr>
          <w:rFonts w:ascii="Amnesty Trade Gothic" w:hAnsi="Amnesty Trade Gothic" w:cs="Arial"/>
          <w:i/>
          <w:sz w:val="20"/>
          <w:szCs w:val="20"/>
        </w:rPr>
      </w:pPr>
    </w:p>
    <w:p w14:paraId="0A23F5D1" w14:textId="0A096A13" w:rsidR="0054186C" w:rsidRPr="000C0DE5" w:rsidRDefault="00ED5775" w:rsidP="00ED5775">
      <w:pPr>
        <w:pStyle w:val="AIBoxHeading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caps w:val="0"/>
          <w:szCs w:val="32"/>
          <w:lang w:val="ru-RU"/>
        </w:rPr>
        <w:t>Дополнительная</w:t>
      </w:r>
      <w:r w:rsidRPr="004246BB">
        <w:rPr>
          <w:rFonts w:ascii="Arial" w:hAnsi="Arial" w:cs="Arial"/>
          <w:caps w:val="0"/>
          <w:szCs w:val="32"/>
        </w:rPr>
        <w:t xml:space="preserve"> </w:t>
      </w:r>
      <w:r>
        <w:rPr>
          <w:rFonts w:ascii="Arial" w:hAnsi="Arial" w:cs="Arial"/>
          <w:caps w:val="0"/>
          <w:szCs w:val="32"/>
          <w:lang w:val="ru-RU"/>
        </w:rPr>
        <w:t>информация</w:t>
      </w:r>
    </w:p>
    <w:p w14:paraId="6247DBF4" w14:textId="77777777" w:rsidR="0054186C" w:rsidRPr="000C0DE5" w:rsidRDefault="0054186C" w:rsidP="00215545">
      <w:pPr>
        <w:jc w:val="both"/>
        <w:rPr>
          <w:rFonts w:ascii="Arial" w:hAnsi="Arial" w:cs="Arial"/>
        </w:rPr>
      </w:pPr>
    </w:p>
    <w:p w14:paraId="09FA446A" w14:textId="77777777" w:rsidR="00DD4D1E" w:rsidRPr="00215545" w:rsidRDefault="004246BB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На фоне пандемии </w:t>
      </w:r>
      <w:r w:rsidRPr="00215545">
        <w:rPr>
          <w:rFonts w:ascii="Arial" w:eastAsia="MS Mincho" w:hAnsi="Arial" w:cs="Arial"/>
          <w:color w:val="000000"/>
          <w:sz w:val="18"/>
          <w:szCs w:val="18"/>
          <w:lang w:eastAsia="en-US"/>
        </w:rPr>
        <w:t>COVID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-19 в России не прекращают поступать сообщения о преследовании медицинских работников, активистов гражданского общества и правозащитников. Стало известно о преследовании активистов и сознательных людей, </w:t>
      </w:r>
      <w:r w:rsidR="00BB23C2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которые 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сообщаю</w:t>
      </w:r>
      <w:r w:rsidR="00BB23C2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т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о нехватке необходимого оснащения, недостаточной подготовке, низкой оплате и небезопасных условиях труда</w:t>
      </w:r>
      <w:r w:rsidR="005E3C7A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.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</w:t>
      </w:r>
      <w:r w:rsidR="00BB23C2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Некоторы</w:t>
      </w:r>
      <w:r w:rsidR="00996A1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е</w:t>
      </w:r>
      <w:r w:rsidR="00BB23C2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их них </w:t>
      </w:r>
      <w:r w:rsidR="00996A1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подверглись преследованию всего лишь</w:t>
      </w:r>
      <w:r w:rsidR="00BB23C2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за попытку помочь. 2 апреля в Новгородской области полицейские задержали председателя российского медицинского профсоюза «Альянс врачей» Анастасию Васильеву и её коллег, которые направлялись в </w:t>
      </w:r>
      <w:r w:rsidR="00996A1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местную </w:t>
      </w:r>
      <w:r w:rsidR="00BB23C2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больницу, чтобы передать</w:t>
      </w:r>
      <w:r w:rsidR="00996A1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СИЗ</w:t>
      </w:r>
      <w:r w:rsidR="00B3620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.</w:t>
      </w:r>
      <w:r w:rsidR="00996A1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Анастасию Васильеву всю ночь удерживали под стражей, после чего ей предъявили обвинения в «неподчинении требованиям сотрудника полиции» и оштрафовали на 1600 рублей (21 доллар США). </w:t>
      </w:r>
      <w:r w:rsidR="009B36E5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В марте Анастасию Васильеву вызывали на допрос в Следственный комитет в связи со статьёй российского законодательства о распространении «фейков</w:t>
      </w:r>
      <w:r w:rsidR="00DD4D1E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».</w:t>
      </w:r>
    </w:p>
    <w:p w14:paraId="0854DB00" w14:textId="77777777" w:rsidR="00DD4D1E" w:rsidRPr="00215545" w:rsidRDefault="00DD4D1E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</w:p>
    <w:p w14:paraId="688EAA90" w14:textId="513F2B24" w:rsidR="0043280C" w:rsidRPr="00215545" w:rsidRDefault="002B2BA7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Согласно международному праву в области прав человека правительства обязаны защищать право на свободу выражения мнений, в том числе право искать, получать и распространять всякого рода информацию и идеи</w:t>
      </w:r>
      <w:r w:rsidR="00B3620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. 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Ограничения права на свободу выражения мнений в целях охраны здоровья населения разрешены, однако должны быть чётко предусмотрены законом, необходимы и соразмерны таким целям охраны здоровья населения, а также </w:t>
      </w:r>
      <w:r w:rsidR="00AD05C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не должны </w:t>
      </w:r>
      <w:r w:rsidR="0043280C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носить дискриминационный характер</w:t>
      </w:r>
      <w:r w:rsidR="00AD05C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. Власти не должны ограничивать доступ и распространение информации о </w:t>
      </w:r>
      <w:r w:rsidR="004E1E23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ситуации</w:t>
      </w:r>
      <w:r w:rsidR="00AD05C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в области здравоохранения.</w:t>
      </w:r>
      <w:r w:rsidR="00B3620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</w:t>
      </w:r>
      <w:r w:rsidR="000620C7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Они обязаны принимать меры к тому, чтобы люди </w:t>
      </w:r>
      <w:r w:rsidR="0043280C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без труда</w:t>
      </w:r>
      <w:r w:rsidR="000620C7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получали </w:t>
      </w:r>
      <w:r w:rsidR="0043280C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необходимую </w:t>
      </w:r>
      <w:r w:rsidR="000620C7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информацию через СМИ и интернет, а также официальные сведения и документацию, необходим</w:t>
      </w:r>
      <w:r w:rsidR="0043280C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ые им</w:t>
      </w:r>
      <w:r w:rsidR="000620C7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для собственной защиты и соблюдения мер по охране здоровья, инициируемых властями.</w:t>
      </w:r>
    </w:p>
    <w:p w14:paraId="58B82870" w14:textId="77777777" w:rsidR="0043280C" w:rsidRPr="00215545" w:rsidRDefault="0043280C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</w:p>
    <w:p w14:paraId="60572846" w14:textId="2BEE68EB" w:rsidR="00BA72E9" w:rsidRPr="00215545" w:rsidRDefault="00652974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Государства обязаны воздерживаться от любых попыток цензуры и запугивания, репрессивных и(или) дисциплинарных мер в отношении журналистов, организаций гражданского общества, активистов, гражданских журналистов, медицинских работников и любых других люд</w:t>
      </w:r>
      <w:r w:rsidR="003E6B7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ей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, распространяющих информацию.</w:t>
      </w:r>
      <w:r w:rsidR="00B3620B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Недобросовестные ограничения права на свободу выражения мнений и возможност</w:t>
      </w:r>
      <w:r w:rsidR="003E6B7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и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людей искать информацию счита</w:t>
      </w:r>
      <w:r w:rsidR="004E1E23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ю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тся не только нарушением обязательств государств в области прав человека, но и став</w:t>
      </w:r>
      <w:r w:rsidR="003E6B7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я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т под угрозу эффективность самих мер по </w:t>
      </w:r>
      <w:r w:rsidR="00BA72E9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обеспечению здоровья населения.</w:t>
      </w:r>
    </w:p>
    <w:p w14:paraId="3E584CE7" w14:textId="77777777" w:rsidR="00BA72E9" w:rsidRPr="00215545" w:rsidRDefault="00BA72E9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</w:p>
    <w:p w14:paraId="76DB12DC" w14:textId="719BBC7D" w:rsidR="00B3620B" w:rsidRPr="00215545" w:rsidRDefault="00876A74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Перечисленные выше права могут оказаться нарушены, е</w:t>
      </w:r>
      <w:r w:rsidR="004618DF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сли в основу мер по сдерживанию </w:t>
      </w:r>
      <w:r w:rsidR="004618DF" w:rsidRPr="00215545">
        <w:rPr>
          <w:rFonts w:ascii="Arial" w:eastAsia="MS Mincho" w:hAnsi="Arial" w:cs="Arial"/>
          <w:color w:val="000000"/>
          <w:sz w:val="18"/>
          <w:szCs w:val="18"/>
          <w:lang w:eastAsia="en-US"/>
        </w:rPr>
        <w:t>COVID</w:t>
      </w:r>
      <w:r w:rsidR="004618DF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-19 государства 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ставят</w:t>
      </w:r>
      <w:r w:rsidR="004618DF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ограничени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я</w:t>
      </w:r>
      <w:r w:rsidR="004618DF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информации</w:t>
      </w:r>
      <w:r w:rsidR="00B050D3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, отказ</w:t>
      </w:r>
      <w:r w:rsidR="004618DF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</w:t>
      </w:r>
      <w:r w:rsidR="00B050D3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в прозрачности и</w:t>
      </w:r>
      <w:r w:rsidR="004618DF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цензуру.</w:t>
      </w:r>
      <w:r w:rsidR="00DB5CFD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Кроме того, такой подход может </w:t>
      </w:r>
      <w:r w:rsidR="00016FB4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помешать </w:t>
      </w:r>
      <w:r w:rsidR="00DB5CFD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людям </w:t>
      </w:r>
      <w:r w:rsidR="00956D10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принимать надлежащие меры</w:t>
      </w:r>
      <w:r w:rsidR="0089084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</w:t>
      </w:r>
      <w:r w:rsidR="00956D10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самозащиты</w:t>
      </w:r>
      <w:r w:rsidR="00DB5CFD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, а заинтересованным сторонам </w:t>
      </w:r>
      <w:r w:rsidR="00C31786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– получать реальную картину, а также согласовывать и принимать эффективные меры по сдерживанию распространения вируса</w:t>
      </w:r>
      <w:r w:rsidR="0089084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. На переднем крае борьбы с эпидемией находятся медработники, </w:t>
      </w:r>
      <w:r w:rsidR="006D456E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которые продолжают работать</w:t>
      </w:r>
      <w:r w:rsidR="0089084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, </w:t>
      </w:r>
      <w:r w:rsidR="00866468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рискуя</w:t>
      </w:r>
      <w:r w:rsidR="0089084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собственной жизн</w:t>
      </w:r>
      <w:r w:rsidR="00866468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ью</w:t>
      </w:r>
      <w:r w:rsidR="0089084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и жизн</w:t>
      </w:r>
      <w:r w:rsidR="00866468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ью близких</w:t>
      </w:r>
      <w:r w:rsidR="0089084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. </w:t>
      </w:r>
      <w:r w:rsidR="00866468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На работе они в любой момент могут заразиться COVID-19, страдают от переработки, стресса и усталости.</w:t>
      </w:r>
    </w:p>
    <w:p w14:paraId="7E9AFAA5" w14:textId="77777777" w:rsidR="007452CF" w:rsidRPr="00215545" w:rsidRDefault="007452CF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</w:p>
    <w:p w14:paraId="4D6F7396" w14:textId="1455833E" w:rsidR="00B3620B" w:rsidRPr="00215545" w:rsidRDefault="007452CF" w:rsidP="00215545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</w:pP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В России не ведётся официальная статистика по числу медицинских работников, заразившихся или скончавшихся от COVID-19, однако в СМИ сообщается о сотнях инфицированных медработниках по всей стране, а список памяти, опубликованный на неофициальном сайте, включает свыше 100</w:t>
      </w:r>
      <w:r w:rsidR="00C13271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имён</w:t>
      </w:r>
      <w:r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 медработников, погибших в борьбе с пандемией. </w:t>
      </w:r>
      <w:r w:rsidR="003E699A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 xml:space="preserve">Десятки медиков жаловались на нехватку или отсутствие эффективных средств индивидуальной защиты, </w:t>
      </w:r>
      <w:r w:rsidR="00AB0E09" w:rsidRPr="00215545">
        <w:rPr>
          <w:rFonts w:ascii="Arial" w:eastAsia="MS Mincho" w:hAnsi="Arial" w:cs="Arial"/>
          <w:color w:val="000000"/>
          <w:sz w:val="18"/>
          <w:szCs w:val="18"/>
          <w:lang w:val="ru-RU" w:eastAsia="en-US"/>
        </w:rPr>
        <w:t>неудовлетворительные условия труда и оплату.</w:t>
      </w:r>
    </w:p>
    <w:p w14:paraId="6BBD5E78" w14:textId="77777777" w:rsidR="00EA17CB" w:rsidRDefault="00EA17CB" w:rsidP="00B3620B">
      <w:pPr>
        <w:widowControl w:val="0"/>
        <w:suppressAutoHyphens/>
        <w:rPr>
          <w:rFonts w:ascii="Arial" w:eastAsia="MS Mincho" w:hAnsi="Arial" w:cs="Arial"/>
          <w:b/>
          <w:sz w:val="20"/>
          <w:szCs w:val="20"/>
          <w:lang w:val="ru-RU" w:eastAsia="ar-SA"/>
        </w:rPr>
      </w:pPr>
    </w:p>
    <w:p w14:paraId="2C091027" w14:textId="50E61868" w:rsidR="00B3620B" w:rsidRPr="00215545" w:rsidRDefault="00AB0E09" w:rsidP="00B3620B">
      <w:pPr>
        <w:widowControl w:val="0"/>
        <w:suppressAutoHyphens/>
        <w:rPr>
          <w:rFonts w:ascii="Arial" w:eastAsia="MS Mincho" w:hAnsi="Arial" w:cs="Arial"/>
          <w:b/>
          <w:sz w:val="20"/>
          <w:szCs w:val="20"/>
          <w:lang w:val="ru-RU" w:eastAsia="ar-SA"/>
        </w:rPr>
      </w:pPr>
      <w:r w:rsidRPr="00215545">
        <w:rPr>
          <w:rFonts w:ascii="Arial" w:eastAsia="MS Mincho" w:hAnsi="Arial" w:cs="Arial"/>
          <w:b/>
          <w:sz w:val="20"/>
          <w:szCs w:val="20"/>
          <w:lang w:val="ru-RU" w:eastAsia="ar-SA"/>
        </w:rPr>
        <w:t xml:space="preserve">Предпочтительные языки написания обращения: </w:t>
      </w: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t>русский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 xml:space="preserve">, </w:t>
      </w: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t>английский.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 xml:space="preserve"> </w:t>
      </w:r>
    </w:p>
    <w:p w14:paraId="72BD624F" w14:textId="535E4C7E" w:rsidR="00B3620B" w:rsidRPr="00215545" w:rsidRDefault="00AB0E09" w:rsidP="00B3620B">
      <w:pPr>
        <w:widowControl w:val="0"/>
        <w:suppressAutoHyphens/>
        <w:rPr>
          <w:rFonts w:ascii="Arial" w:eastAsia="MS Mincho" w:hAnsi="Arial" w:cs="Arial"/>
          <w:sz w:val="20"/>
          <w:szCs w:val="20"/>
          <w:lang w:val="ru-RU" w:eastAsia="ar-SA"/>
        </w:rPr>
      </w:pP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t>Можно также писать на родном языке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>.</w:t>
      </w:r>
    </w:p>
    <w:p w14:paraId="66716F1A" w14:textId="77777777" w:rsidR="00B3620B" w:rsidRPr="00215545" w:rsidRDefault="00B3620B" w:rsidP="00B3620B">
      <w:pPr>
        <w:widowControl w:val="0"/>
        <w:suppressAutoHyphens/>
        <w:rPr>
          <w:rFonts w:ascii="Arial" w:eastAsia="MS Mincho" w:hAnsi="Arial" w:cs="Arial"/>
          <w:sz w:val="20"/>
          <w:szCs w:val="20"/>
          <w:lang w:val="ru-RU" w:eastAsia="ar-SA"/>
        </w:rPr>
      </w:pPr>
    </w:p>
    <w:p w14:paraId="28C022C5" w14:textId="793904F8" w:rsidR="00B3620B" w:rsidRPr="00215545" w:rsidRDefault="00AB0E09" w:rsidP="00B3620B">
      <w:pPr>
        <w:widowControl w:val="0"/>
        <w:suppressAutoHyphens/>
        <w:rPr>
          <w:rFonts w:ascii="Arial" w:eastAsia="MS Mincho" w:hAnsi="Arial" w:cs="Arial"/>
          <w:sz w:val="20"/>
          <w:szCs w:val="20"/>
          <w:lang w:val="ru-RU" w:eastAsia="ar-SA"/>
        </w:rPr>
      </w:pPr>
      <w:r w:rsidRPr="00215545">
        <w:rPr>
          <w:rFonts w:ascii="Arial" w:eastAsia="MS Mincho" w:hAnsi="Arial" w:cs="Arial"/>
          <w:b/>
          <w:sz w:val="20"/>
          <w:szCs w:val="20"/>
          <w:lang w:val="ru-RU" w:eastAsia="ar-SA"/>
        </w:rPr>
        <w:t>Пожалуйста, примите участие как можно раньше до</w:t>
      </w:r>
      <w:r w:rsidR="00B3620B" w:rsidRPr="00215545">
        <w:rPr>
          <w:rFonts w:ascii="Arial" w:eastAsia="MS Mincho" w:hAnsi="Arial" w:cs="Arial"/>
          <w:b/>
          <w:sz w:val="20"/>
          <w:szCs w:val="20"/>
          <w:lang w:val="ru-RU" w:eastAsia="ar-SA"/>
        </w:rPr>
        <w:t xml:space="preserve">: </w:t>
      </w:r>
      <w:r w:rsidR="00C644FA" w:rsidRPr="00215545">
        <w:rPr>
          <w:rFonts w:ascii="Arial" w:eastAsia="MS Mincho" w:hAnsi="Arial" w:cs="Arial"/>
          <w:sz w:val="20"/>
          <w:szCs w:val="20"/>
          <w:lang w:val="ru-RU" w:eastAsia="ar-SA"/>
        </w:rPr>
        <w:t>22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 xml:space="preserve"> </w:t>
      </w: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t>июня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 xml:space="preserve"> 2020</w:t>
      </w: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t xml:space="preserve"> года.</w:t>
      </w:r>
    </w:p>
    <w:p w14:paraId="6E02AFBD" w14:textId="49016446" w:rsidR="00B3620B" w:rsidRPr="00215545" w:rsidRDefault="00AB0E09" w:rsidP="00B3620B">
      <w:pPr>
        <w:widowControl w:val="0"/>
        <w:suppressAutoHyphens/>
        <w:rPr>
          <w:rFonts w:ascii="Arial" w:eastAsia="MS Mincho" w:hAnsi="Arial" w:cs="Arial"/>
          <w:sz w:val="20"/>
          <w:szCs w:val="20"/>
          <w:lang w:val="ru-RU" w:eastAsia="ar-SA"/>
        </w:rPr>
      </w:pP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lastRenderedPageBreak/>
        <w:t xml:space="preserve">После указанной выше даты, прежде чем отправить письмо, свяжитесь с Представительством </w:t>
      </w:r>
      <w:r w:rsidRPr="00215545">
        <w:rPr>
          <w:rFonts w:ascii="Arial" w:eastAsia="MS Mincho" w:hAnsi="Arial" w:cs="Arial"/>
          <w:sz w:val="20"/>
          <w:szCs w:val="20"/>
          <w:lang w:eastAsia="ar-SA"/>
        </w:rPr>
        <w:t>Amnesty</w:t>
      </w: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t xml:space="preserve"> </w:t>
      </w:r>
      <w:r w:rsidRPr="00215545">
        <w:rPr>
          <w:rFonts w:ascii="Arial" w:eastAsia="MS Mincho" w:hAnsi="Arial" w:cs="Arial"/>
          <w:sz w:val="20"/>
          <w:szCs w:val="20"/>
          <w:lang w:eastAsia="ar-SA"/>
        </w:rPr>
        <w:t>International</w:t>
      </w:r>
      <w:r w:rsidRPr="00215545">
        <w:rPr>
          <w:rFonts w:ascii="Arial" w:eastAsia="MS Mincho" w:hAnsi="Arial" w:cs="Arial"/>
          <w:sz w:val="20"/>
          <w:szCs w:val="20"/>
          <w:lang w:val="ru-RU" w:eastAsia="ar-SA"/>
        </w:rPr>
        <w:t xml:space="preserve"> в своей стране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>.</w:t>
      </w:r>
    </w:p>
    <w:p w14:paraId="781CCD22" w14:textId="77777777" w:rsidR="00B3620B" w:rsidRPr="00215545" w:rsidRDefault="00B3620B" w:rsidP="00B3620B">
      <w:pPr>
        <w:widowControl w:val="0"/>
        <w:suppressAutoHyphens/>
        <w:rPr>
          <w:rFonts w:ascii="Arial" w:eastAsia="MS Mincho" w:hAnsi="Arial" w:cs="Arial"/>
          <w:b/>
          <w:sz w:val="20"/>
          <w:szCs w:val="20"/>
          <w:lang w:val="ru-RU" w:eastAsia="ar-SA"/>
        </w:rPr>
      </w:pPr>
    </w:p>
    <w:p w14:paraId="3FC2534E" w14:textId="48618723" w:rsidR="00313756" w:rsidRPr="00215545" w:rsidRDefault="00AB0E09" w:rsidP="00215545">
      <w:pPr>
        <w:widowControl w:val="0"/>
        <w:suppressAutoHyphens/>
        <w:rPr>
          <w:rFonts w:ascii="Arial" w:eastAsia="MS Mincho" w:hAnsi="Arial" w:cs="Arial"/>
          <w:b/>
          <w:sz w:val="20"/>
          <w:szCs w:val="20"/>
          <w:lang w:val="ru-RU" w:eastAsia="ar-SA"/>
        </w:rPr>
      </w:pPr>
      <w:r w:rsidRPr="00215545">
        <w:rPr>
          <w:rFonts w:ascii="Arial" w:eastAsia="MS Mincho" w:hAnsi="Arial" w:cs="Arial"/>
          <w:b/>
          <w:sz w:val="20"/>
          <w:szCs w:val="20"/>
          <w:lang w:val="ru-RU" w:eastAsia="ar-SA"/>
        </w:rPr>
        <w:t>Имя и предпочтительное местоимение</w:t>
      </w:r>
      <w:r w:rsidR="00B3620B" w:rsidRPr="00215545">
        <w:rPr>
          <w:rFonts w:ascii="Arial" w:eastAsia="MS Mincho" w:hAnsi="Arial" w:cs="Arial"/>
          <w:b/>
          <w:sz w:val="20"/>
          <w:szCs w:val="20"/>
          <w:lang w:val="ru-RU" w:eastAsia="ar-SA"/>
        </w:rPr>
        <w:t xml:space="preserve">: </w:t>
      </w:r>
      <w:r w:rsidR="00215545" w:rsidRPr="00215545">
        <w:rPr>
          <w:rFonts w:ascii="Arial" w:eastAsia="MS Mincho" w:hAnsi="Arial" w:cs="Arial"/>
          <w:b/>
          <w:sz w:val="20"/>
          <w:szCs w:val="20"/>
          <w:lang w:val="ru-RU" w:eastAsia="ar-SA"/>
        </w:rPr>
        <w:t>Татьяна Ревва</w:t>
      </w:r>
      <w:r w:rsidR="00694ED8" w:rsidRPr="00215545">
        <w:rPr>
          <w:rFonts w:ascii="Arial" w:eastAsia="MS Mincho" w:hAnsi="Arial" w:cs="Arial"/>
          <w:b/>
          <w:sz w:val="20"/>
          <w:szCs w:val="20"/>
          <w:lang w:val="ru-RU" w:eastAsia="ar-SA"/>
        </w:rPr>
        <w:t xml:space="preserve"> 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>(</w:t>
      </w:r>
      <w:r w:rsidR="00215545" w:rsidRPr="00215545">
        <w:rPr>
          <w:rFonts w:ascii="Arial" w:eastAsia="MS Mincho" w:hAnsi="Arial" w:cs="Arial"/>
          <w:sz w:val="20"/>
          <w:szCs w:val="20"/>
          <w:lang w:val="ru-RU" w:eastAsia="ar-SA"/>
        </w:rPr>
        <w:t>она</w:t>
      </w:r>
      <w:r w:rsidR="00B3620B" w:rsidRPr="00215545">
        <w:rPr>
          <w:rFonts w:ascii="Arial" w:eastAsia="MS Mincho" w:hAnsi="Arial" w:cs="Arial"/>
          <w:sz w:val="20"/>
          <w:szCs w:val="20"/>
          <w:lang w:val="ru-RU" w:eastAsia="ar-SA"/>
        </w:rPr>
        <w:t>)</w:t>
      </w:r>
      <w:r w:rsidR="00215545" w:rsidRPr="00215545">
        <w:rPr>
          <w:rFonts w:ascii="Arial" w:eastAsia="MS Mincho" w:hAnsi="Arial" w:cs="Arial"/>
          <w:sz w:val="20"/>
          <w:szCs w:val="20"/>
          <w:lang w:val="ru-RU" w:eastAsia="ar-SA"/>
        </w:rPr>
        <w:t>.</w:t>
      </w:r>
    </w:p>
    <w:p w14:paraId="6B9CD879" w14:textId="77777777" w:rsidR="00215545" w:rsidRPr="00215545" w:rsidRDefault="00215545">
      <w:pPr>
        <w:spacing w:line="240" w:lineRule="exact"/>
        <w:rPr>
          <w:rFonts w:ascii="Arial" w:hAnsi="Arial" w:cs="Arial"/>
          <w:sz w:val="18"/>
          <w:szCs w:val="20"/>
          <w:lang w:val="ru-RU" w:eastAsia="en-US"/>
        </w:rPr>
      </w:pPr>
    </w:p>
    <w:sectPr w:rsidR="00215545" w:rsidRPr="00215545" w:rsidSect="002676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F4791" w14:textId="77777777" w:rsidR="002E72FE" w:rsidRDefault="002E72FE">
      <w:r>
        <w:separator/>
      </w:r>
    </w:p>
  </w:endnote>
  <w:endnote w:type="continuationSeparator" w:id="0">
    <w:p w14:paraId="77D0F234" w14:textId="77777777" w:rsidR="002E72FE" w:rsidRDefault="002E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orbe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EEFF" w14:textId="77777777" w:rsidR="00B050D3" w:rsidRPr="00D0106D" w:rsidRDefault="00B050D3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0FAA" w14:textId="77777777" w:rsidR="00B050D3" w:rsidRDefault="00B050D3">
    <w:pPr>
      <w:pStyle w:val="Footer"/>
    </w:pPr>
    <w:r w:rsidRPr="009160F6">
      <w:rPr>
        <w:noProof/>
        <w:lang w:eastAsia="en-GB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B357" w14:textId="77777777" w:rsidR="002E72FE" w:rsidRDefault="002E72FE">
      <w:r>
        <w:separator/>
      </w:r>
    </w:p>
  </w:footnote>
  <w:footnote w:type="continuationSeparator" w:id="0">
    <w:p w14:paraId="1CBB4FBE" w14:textId="77777777" w:rsidR="002E72FE" w:rsidRDefault="002E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2AF8" w14:textId="77777777" w:rsidR="00B050D3" w:rsidRDefault="00B050D3" w:rsidP="00CC5007">
    <w:pPr>
      <w:tabs>
        <w:tab w:val="right" w:pos="10203"/>
      </w:tabs>
      <w:rPr>
        <w:rFonts w:ascii="Amnesty Trade Gothic" w:hAnsi="Amnesty Trade Gothic"/>
        <w:sz w:val="16"/>
        <w:szCs w:val="16"/>
      </w:rPr>
    </w:pPr>
  </w:p>
  <w:p w14:paraId="206511E0" w14:textId="77777777" w:rsidR="00B050D3" w:rsidRDefault="00B050D3" w:rsidP="00CC5007">
    <w:pPr>
      <w:tabs>
        <w:tab w:val="right" w:pos="10203"/>
      </w:tabs>
      <w:rPr>
        <w:rFonts w:ascii="Amnesty Trade Gothic" w:hAnsi="Amnesty Trade Gothic"/>
        <w:sz w:val="16"/>
        <w:szCs w:val="16"/>
      </w:rPr>
    </w:pPr>
  </w:p>
  <w:p w14:paraId="3B1B3D6E" w14:textId="349A596A" w:rsidR="00B050D3" w:rsidRDefault="00B050D3" w:rsidP="00CC5007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First UA: 77/20 Index: </w:t>
    </w:r>
    <w:r w:rsidRPr="00694ED8">
      <w:rPr>
        <w:rFonts w:ascii="Amnesty Trade Gothic" w:hAnsi="Amnesty Trade Gothic"/>
        <w:sz w:val="16"/>
        <w:szCs w:val="16"/>
      </w:rPr>
      <w:t>EUR 46/2301/2020</w:t>
    </w:r>
    <w:r>
      <w:rPr>
        <w:rFonts w:ascii="Amnesty Trade Gothic" w:hAnsi="Amnesty Trade Gothic"/>
        <w:b/>
        <w:bCs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Russian Federation</w:t>
    </w:r>
    <w:r>
      <w:rPr>
        <w:rFonts w:ascii="Amnesty Trade Gothic" w:hAnsi="Amnesty Trade Gothic"/>
        <w:sz w:val="16"/>
        <w:szCs w:val="16"/>
      </w:rPr>
      <w:tab/>
      <w:t>Date: 11 May 2020</w:t>
    </w:r>
  </w:p>
  <w:p w14:paraId="65644513" w14:textId="77777777" w:rsidR="00B050D3" w:rsidRPr="00D0106D" w:rsidRDefault="00B050D3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44DCC" w14:textId="77777777" w:rsidR="00B050D3" w:rsidRDefault="00B050D3"/>
  <w:p w14:paraId="1C995777" w14:textId="77777777" w:rsidR="00B050D3" w:rsidRPr="00A935DA" w:rsidRDefault="00B050D3">
    <w:pPr>
      <w:rPr>
        <w:rFonts w:ascii="Arial" w:hAnsi="Arial" w:cs="Arial"/>
      </w:rPr>
    </w:pPr>
  </w:p>
  <w:p w14:paraId="38F6B1AE" w14:textId="2516C18B" w:rsidR="00B050D3" w:rsidRPr="00A935DA" w:rsidRDefault="00B050D3" w:rsidP="00694ED8">
    <w:pPr>
      <w:tabs>
        <w:tab w:val="right" w:pos="10203"/>
      </w:tabs>
      <w:rPr>
        <w:rFonts w:ascii="Arial" w:hAnsi="Arial" w:cs="Arial"/>
        <w:color w:val="FFFFFF"/>
        <w:lang w:val="ru-RU"/>
      </w:rPr>
    </w:pPr>
    <w:r w:rsidRPr="00A935DA">
      <w:rPr>
        <w:rFonts w:ascii="Arial" w:hAnsi="Arial" w:cs="Arial"/>
        <w:sz w:val="16"/>
        <w:szCs w:val="16"/>
        <w:lang w:val="ru-RU"/>
      </w:rPr>
      <w:t xml:space="preserve">Первая АСП: 77/20, индекс: </w:t>
    </w:r>
    <w:r w:rsidRPr="00A935DA">
      <w:rPr>
        <w:rFonts w:ascii="Arial" w:hAnsi="Arial" w:cs="Arial"/>
        <w:sz w:val="16"/>
        <w:szCs w:val="16"/>
      </w:rPr>
      <w:t>EUR</w:t>
    </w:r>
    <w:r w:rsidRPr="00A935DA">
      <w:rPr>
        <w:rFonts w:ascii="Arial" w:hAnsi="Arial" w:cs="Arial"/>
        <w:sz w:val="16"/>
        <w:szCs w:val="16"/>
        <w:lang w:val="ru-RU"/>
      </w:rPr>
      <w:t xml:space="preserve"> 46/2301/2020</w:t>
    </w:r>
    <w:r>
      <w:rPr>
        <w:rFonts w:ascii="Arial" w:hAnsi="Arial" w:cs="Arial"/>
        <w:sz w:val="16"/>
        <w:szCs w:val="16"/>
        <w:lang w:val="ru-RU"/>
      </w:rPr>
      <w:t>, Российская Федерация</w:t>
    </w:r>
    <w:r w:rsidRPr="00A935DA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>Дата</w:t>
    </w:r>
    <w:r w:rsidRPr="00A935DA">
      <w:rPr>
        <w:rFonts w:ascii="Arial" w:hAnsi="Arial" w:cs="Arial"/>
        <w:sz w:val="16"/>
        <w:szCs w:val="16"/>
        <w:lang w:val="ru-RU"/>
      </w:rPr>
      <w:t xml:space="preserve">: 11 </w:t>
    </w:r>
    <w:r>
      <w:rPr>
        <w:rFonts w:ascii="Arial" w:hAnsi="Arial" w:cs="Arial"/>
        <w:sz w:val="16"/>
        <w:szCs w:val="16"/>
        <w:lang w:val="ru-RU"/>
      </w:rPr>
      <w:t>мая</w:t>
    </w:r>
    <w:r w:rsidRPr="00A935DA">
      <w:rPr>
        <w:rFonts w:ascii="Arial" w:hAnsi="Arial" w:cs="Arial"/>
        <w:sz w:val="16"/>
        <w:szCs w:val="16"/>
        <w:lang w:val="ru-RU"/>
      </w:rPr>
      <w:t xml:space="preserve"> 2020</w:t>
    </w:r>
    <w:r>
      <w:rPr>
        <w:rFonts w:ascii="Arial" w:hAnsi="Arial" w:cs="Arial"/>
        <w:sz w:val="16"/>
        <w:szCs w:val="16"/>
        <w:lang w:val="ru-RU"/>
      </w:rPr>
      <w:t xml:space="preserve"> года</w:t>
    </w:r>
  </w:p>
  <w:p w14:paraId="1096C25A" w14:textId="77777777" w:rsidR="00B050D3" w:rsidRPr="00A935DA" w:rsidRDefault="00B050D3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EE9371D"/>
    <w:multiLevelType w:val="multilevel"/>
    <w:tmpl w:val="A53A2BD4"/>
    <w:numStyleLink w:val="AIActionPoints"/>
  </w:abstractNum>
  <w:abstractNum w:abstractNumId="3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106EF"/>
    <w:rsid w:val="00016FB4"/>
    <w:rsid w:val="00017914"/>
    <w:rsid w:val="00023EE0"/>
    <w:rsid w:val="00034226"/>
    <w:rsid w:val="00040715"/>
    <w:rsid w:val="00047F8B"/>
    <w:rsid w:val="000620C7"/>
    <w:rsid w:val="000756B3"/>
    <w:rsid w:val="0009123A"/>
    <w:rsid w:val="000A3D7B"/>
    <w:rsid w:val="000A756A"/>
    <w:rsid w:val="000B23F7"/>
    <w:rsid w:val="000C0DE5"/>
    <w:rsid w:val="000C3B43"/>
    <w:rsid w:val="000D14BC"/>
    <w:rsid w:val="000D7A7C"/>
    <w:rsid w:val="000E020E"/>
    <w:rsid w:val="000E4C19"/>
    <w:rsid w:val="000F0AF1"/>
    <w:rsid w:val="000F11B8"/>
    <w:rsid w:val="00107641"/>
    <w:rsid w:val="00114598"/>
    <w:rsid w:val="00131F03"/>
    <w:rsid w:val="00140DDC"/>
    <w:rsid w:val="001411BF"/>
    <w:rsid w:val="001419BA"/>
    <w:rsid w:val="001624EA"/>
    <w:rsid w:val="001671E0"/>
    <w:rsid w:val="00176DC9"/>
    <w:rsid w:val="001951FB"/>
    <w:rsid w:val="00196F3C"/>
    <w:rsid w:val="001B4A0D"/>
    <w:rsid w:val="001B7B2B"/>
    <w:rsid w:val="001C309F"/>
    <w:rsid w:val="001E0993"/>
    <w:rsid w:val="001E1790"/>
    <w:rsid w:val="001E5980"/>
    <w:rsid w:val="001F696E"/>
    <w:rsid w:val="00203A02"/>
    <w:rsid w:val="00205CB9"/>
    <w:rsid w:val="00215545"/>
    <w:rsid w:val="002251F4"/>
    <w:rsid w:val="0022665F"/>
    <w:rsid w:val="00231103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B2BA7"/>
    <w:rsid w:val="002E72FE"/>
    <w:rsid w:val="00310926"/>
    <w:rsid w:val="00313756"/>
    <w:rsid w:val="00334F99"/>
    <w:rsid w:val="00335AD0"/>
    <w:rsid w:val="00345481"/>
    <w:rsid w:val="00347243"/>
    <w:rsid w:val="00350BE6"/>
    <w:rsid w:val="00370CFC"/>
    <w:rsid w:val="00372D63"/>
    <w:rsid w:val="00373521"/>
    <w:rsid w:val="003738D8"/>
    <w:rsid w:val="003917E9"/>
    <w:rsid w:val="0039722B"/>
    <w:rsid w:val="003A2A73"/>
    <w:rsid w:val="003B7FF5"/>
    <w:rsid w:val="003D1A64"/>
    <w:rsid w:val="003D377A"/>
    <w:rsid w:val="003E09A8"/>
    <w:rsid w:val="003E486F"/>
    <w:rsid w:val="003E699A"/>
    <w:rsid w:val="003E6B71"/>
    <w:rsid w:val="00415A74"/>
    <w:rsid w:val="004246BB"/>
    <w:rsid w:val="0043280C"/>
    <w:rsid w:val="0044514A"/>
    <w:rsid w:val="00450C13"/>
    <w:rsid w:val="004618DF"/>
    <w:rsid w:val="00467473"/>
    <w:rsid w:val="00475586"/>
    <w:rsid w:val="0047739A"/>
    <w:rsid w:val="00483E30"/>
    <w:rsid w:val="004932C8"/>
    <w:rsid w:val="004A5EDD"/>
    <w:rsid w:val="004B6A64"/>
    <w:rsid w:val="004C113C"/>
    <w:rsid w:val="004D19C7"/>
    <w:rsid w:val="004E1E23"/>
    <w:rsid w:val="004E4100"/>
    <w:rsid w:val="004E6A6E"/>
    <w:rsid w:val="005040F2"/>
    <w:rsid w:val="00504DB4"/>
    <w:rsid w:val="00506478"/>
    <w:rsid w:val="005078F0"/>
    <w:rsid w:val="005149A9"/>
    <w:rsid w:val="00515013"/>
    <w:rsid w:val="005356E4"/>
    <w:rsid w:val="0053584A"/>
    <w:rsid w:val="0054186C"/>
    <w:rsid w:val="005534BC"/>
    <w:rsid w:val="00557A54"/>
    <w:rsid w:val="0057103C"/>
    <w:rsid w:val="00582A06"/>
    <w:rsid w:val="005835C7"/>
    <w:rsid w:val="005A0B85"/>
    <w:rsid w:val="005A5378"/>
    <w:rsid w:val="005C2CBA"/>
    <w:rsid w:val="005C41FB"/>
    <w:rsid w:val="005C5320"/>
    <w:rsid w:val="005D159E"/>
    <w:rsid w:val="005E3947"/>
    <w:rsid w:val="005E3C7A"/>
    <w:rsid w:val="005E449D"/>
    <w:rsid w:val="005F0D06"/>
    <w:rsid w:val="005F29C5"/>
    <w:rsid w:val="006000C4"/>
    <w:rsid w:val="00605B4E"/>
    <w:rsid w:val="00606C38"/>
    <w:rsid w:val="006114B4"/>
    <w:rsid w:val="00612CD0"/>
    <w:rsid w:val="006252D3"/>
    <w:rsid w:val="00652974"/>
    <w:rsid w:val="00675C27"/>
    <w:rsid w:val="006814D6"/>
    <w:rsid w:val="00681FB0"/>
    <w:rsid w:val="006820E8"/>
    <w:rsid w:val="00685C2C"/>
    <w:rsid w:val="00694ED8"/>
    <w:rsid w:val="006966F6"/>
    <w:rsid w:val="006B1410"/>
    <w:rsid w:val="006C2190"/>
    <w:rsid w:val="006C3DE2"/>
    <w:rsid w:val="006C522F"/>
    <w:rsid w:val="006D456E"/>
    <w:rsid w:val="006F3521"/>
    <w:rsid w:val="00712F1E"/>
    <w:rsid w:val="007179E8"/>
    <w:rsid w:val="00736B40"/>
    <w:rsid w:val="00743422"/>
    <w:rsid w:val="007452CF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363CF"/>
    <w:rsid w:val="0086100E"/>
    <w:rsid w:val="0086363D"/>
    <w:rsid w:val="00866468"/>
    <w:rsid w:val="008709B5"/>
    <w:rsid w:val="00875E19"/>
    <w:rsid w:val="00876A74"/>
    <w:rsid w:val="00890841"/>
    <w:rsid w:val="008C45BC"/>
    <w:rsid w:val="008C6392"/>
    <w:rsid w:val="008D1158"/>
    <w:rsid w:val="008E1B3C"/>
    <w:rsid w:val="008E48B0"/>
    <w:rsid w:val="008E73D7"/>
    <w:rsid w:val="008F0446"/>
    <w:rsid w:val="008F0D7B"/>
    <w:rsid w:val="008F64FC"/>
    <w:rsid w:val="009144AA"/>
    <w:rsid w:val="009160F6"/>
    <w:rsid w:val="00916573"/>
    <w:rsid w:val="00946781"/>
    <w:rsid w:val="00950C7F"/>
    <w:rsid w:val="00956D10"/>
    <w:rsid w:val="00963CA3"/>
    <w:rsid w:val="0097246F"/>
    <w:rsid w:val="009824A6"/>
    <w:rsid w:val="00985339"/>
    <w:rsid w:val="0098539C"/>
    <w:rsid w:val="00987C31"/>
    <w:rsid w:val="009904C9"/>
    <w:rsid w:val="00996A1B"/>
    <w:rsid w:val="009971C5"/>
    <w:rsid w:val="009B36E5"/>
    <w:rsid w:val="009C0BC3"/>
    <w:rsid w:val="009C67DB"/>
    <w:rsid w:val="009D5F0B"/>
    <w:rsid w:val="009E0910"/>
    <w:rsid w:val="009E2CC1"/>
    <w:rsid w:val="009E68BF"/>
    <w:rsid w:val="009F4BB3"/>
    <w:rsid w:val="00A11181"/>
    <w:rsid w:val="00A34E1D"/>
    <w:rsid w:val="00A42DC1"/>
    <w:rsid w:val="00A54BC1"/>
    <w:rsid w:val="00A7073D"/>
    <w:rsid w:val="00A76D99"/>
    <w:rsid w:val="00A935DA"/>
    <w:rsid w:val="00A946EB"/>
    <w:rsid w:val="00AB00B1"/>
    <w:rsid w:val="00AB0E09"/>
    <w:rsid w:val="00AC6CA1"/>
    <w:rsid w:val="00AD05C1"/>
    <w:rsid w:val="00AE25F7"/>
    <w:rsid w:val="00AE7E51"/>
    <w:rsid w:val="00AF1FE1"/>
    <w:rsid w:val="00AF4CF9"/>
    <w:rsid w:val="00B01951"/>
    <w:rsid w:val="00B043D9"/>
    <w:rsid w:val="00B050D3"/>
    <w:rsid w:val="00B06E79"/>
    <w:rsid w:val="00B166C2"/>
    <w:rsid w:val="00B171E3"/>
    <w:rsid w:val="00B22D7A"/>
    <w:rsid w:val="00B252ED"/>
    <w:rsid w:val="00B258A5"/>
    <w:rsid w:val="00B33D3D"/>
    <w:rsid w:val="00B3620B"/>
    <w:rsid w:val="00B4432F"/>
    <w:rsid w:val="00B60FB0"/>
    <w:rsid w:val="00B811E7"/>
    <w:rsid w:val="00B84EF8"/>
    <w:rsid w:val="00B9147D"/>
    <w:rsid w:val="00B950B1"/>
    <w:rsid w:val="00BA31FC"/>
    <w:rsid w:val="00BA72E9"/>
    <w:rsid w:val="00BB23C2"/>
    <w:rsid w:val="00BB309F"/>
    <w:rsid w:val="00BC2A04"/>
    <w:rsid w:val="00BD369D"/>
    <w:rsid w:val="00BD443E"/>
    <w:rsid w:val="00BE2450"/>
    <w:rsid w:val="00BE4AEB"/>
    <w:rsid w:val="00BF5569"/>
    <w:rsid w:val="00C11E9F"/>
    <w:rsid w:val="00C13271"/>
    <w:rsid w:val="00C264C5"/>
    <w:rsid w:val="00C31786"/>
    <w:rsid w:val="00C55BEE"/>
    <w:rsid w:val="00C63763"/>
    <w:rsid w:val="00C644FA"/>
    <w:rsid w:val="00C64997"/>
    <w:rsid w:val="00CA19FC"/>
    <w:rsid w:val="00CB290B"/>
    <w:rsid w:val="00CB47CB"/>
    <w:rsid w:val="00CC150D"/>
    <w:rsid w:val="00CC5007"/>
    <w:rsid w:val="00CC73AE"/>
    <w:rsid w:val="00CE6658"/>
    <w:rsid w:val="00CF1895"/>
    <w:rsid w:val="00CF6041"/>
    <w:rsid w:val="00D0106D"/>
    <w:rsid w:val="00D03746"/>
    <w:rsid w:val="00D14C0C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0D29"/>
    <w:rsid w:val="00D85FE8"/>
    <w:rsid w:val="00D87331"/>
    <w:rsid w:val="00DA0C5A"/>
    <w:rsid w:val="00DB5CFD"/>
    <w:rsid w:val="00DC2AC9"/>
    <w:rsid w:val="00DC5FB0"/>
    <w:rsid w:val="00DC6ACD"/>
    <w:rsid w:val="00DC6E6F"/>
    <w:rsid w:val="00DD4D1E"/>
    <w:rsid w:val="00DD777F"/>
    <w:rsid w:val="00DD7EB3"/>
    <w:rsid w:val="00DE2CC9"/>
    <w:rsid w:val="00DE4602"/>
    <w:rsid w:val="00DF00FA"/>
    <w:rsid w:val="00DF0C26"/>
    <w:rsid w:val="00E03E62"/>
    <w:rsid w:val="00E1305C"/>
    <w:rsid w:val="00E16CA2"/>
    <w:rsid w:val="00E200D5"/>
    <w:rsid w:val="00E23769"/>
    <w:rsid w:val="00E2387F"/>
    <w:rsid w:val="00E4737A"/>
    <w:rsid w:val="00E5518D"/>
    <w:rsid w:val="00E57B97"/>
    <w:rsid w:val="00E601DC"/>
    <w:rsid w:val="00E6735E"/>
    <w:rsid w:val="00E76EFA"/>
    <w:rsid w:val="00E96397"/>
    <w:rsid w:val="00E97E64"/>
    <w:rsid w:val="00EA17CB"/>
    <w:rsid w:val="00EA672E"/>
    <w:rsid w:val="00EA7847"/>
    <w:rsid w:val="00EA7EC7"/>
    <w:rsid w:val="00EB3D70"/>
    <w:rsid w:val="00EC130D"/>
    <w:rsid w:val="00EC2C85"/>
    <w:rsid w:val="00ED5775"/>
    <w:rsid w:val="00ED61F1"/>
    <w:rsid w:val="00F0274A"/>
    <w:rsid w:val="00F20743"/>
    <w:rsid w:val="00F25545"/>
    <w:rsid w:val="00F33243"/>
    <w:rsid w:val="00F4572A"/>
    <w:rsid w:val="00F54365"/>
    <w:rsid w:val="00F7781E"/>
    <w:rsid w:val="00F8495E"/>
    <w:rsid w:val="00F94015"/>
    <w:rsid w:val="00F95961"/>
    <w:rsid w:val="00F97D51"/>
    <w:rsid w:val="00FB2BDA"/>
    <w:rsid w:val="00FB3CEC"/>
    <w:rsid w:val="00FC42D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lzdrav@volgane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3" ma:contentTypeDescription="Create a new document." ma:contentTypeScope="" ma:versionID="18f8527f835f563f0a044d24344aacfb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f077af08537f2e4e629175498ec38fb2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315A-CC6C-4BC0-98C9-C5D307B503FA}">
  <ds:schemaRefs>
    <ds:schemaRef ds:uri="8f9de181-0d59-4cc3-a61d-f0afbc7131c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b03133b7-8e88-4096-b990-d083ae66e2f4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20F6D5-A614-4B33-92BC-8E74993D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58DC5-5F15-4C0E-B37F-FA4609442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935CF-DEE5-4756-9368-A1DBC4DB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URGENT ACTION</vt:lpstr>
      <vt:lpstr>URGENT ACTION</vt:lpstr>
    </vt:vector>
  </TitlesOfParts>
  <Company>Amnesty International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Anna Zak-Davies</cp:lastModifiedBy>
  <cp:revision>2</cp:revision>
  <dcterms:created xsi:type="dcterms:W3CDTF">2020-05-12T12:20:00Z</dcterms:created>
  <dcterms:modified xsi:type="dcterms:W3CDTF">2020-05-12T12:20:00Z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</Properties>
</file>