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00615D" w14:textId="0FBB5EE8" w:rsidR="0034128A" w:rsidRPr="000D1837" w:rsidRDefault="000D1837" w:rsidP="00657469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  <w:lang w:val="ru-RU"/>
        </w:rPr>
      </w:pPr>
      <w:bookmarkStart w:id="0" w:name="_GoBack"/>
      <w:bookmarkEnd w:id="0"/>
      <w:r>
        <w:rPr>
          <w:rFonts w:asciiTheme="minorHAnsi" w:hAnsiTheme="minorHAnsi" w:cs="Arial"/>
          <w:sz w:val="100"/>
          <w:szCs w:val="100"/>
          <w:highlight w:val="yellow"/>
          <w:lang w:val="ru-RU"/>
        </w:rPr>
        <w:t>Акция срочной помощи</w:t>
      </w:r>
    </w:p>
    <w:p w14:paraId="36A43202" w14:textId="77777777" w:rsidR="005D2C37" w:rsidRPr="000D1837" w:rsidRDefault="005D2C37" w:rsidP="00657469">
      <w:pPr>
        <w:pStyle w:val="Default"/>
        <w:rPr>
          <w:b/>
          <w:sz w:val="28"/>
          <w:szCs w:val="28"/>
          <w:lang w:val="ru-RU"/>
        </w:rPr>
      </w:pPr>
    </w:p>
    <w:p w14:paraId="541F4F11" w14:textId="45339945" w:rsidR="0034128A" w:rsidRDefault="000D1837" w:rsidP="00657469">
      <w:pPr>
        <w:spacing w:after="0"/>
        <w:rPr>
          <w:rFonts w:ascii="Arial" w:hAnsi="Arial" w:cs="Arial"/>
          <w:b/>
          <w:sz w:val="34"/>
          <w:szCs w:val="34"/>
          <w:lang w:val="ru-RU" w:eastAsia="es-MX"/>
        </w:rPr>
      </w:pPr>
      <w:r>
        <w:rPr>
          <w:rFonts w:ascii="Arial" w:hAnsi="Arial" w:cs="Arial"/>
          <w:b/>
          <w:sz w:val="34"/>
          <w:szCs w:val="34"/>
          <w:lang w:val="ru-RU" w:eastAsia="es-MX"/>
        </w:rPr>
        <w:t>Журналистка в опасности из-за угроз расправы</w:t>
      </w:r>
    </w:p>
    <w:p w14:paraId="678BCB99" w14:textId="77777777" w:rsidR="000D1837" w:rsidRPr="000D1837" w:rsidRDefault="000D1837" w:rsidP="00657469">
      <w:pPr>
        <w:spacing w:after="0"/>
        <w:rPr>
          <w:rFonts w:ascii="Arial" w:hAnsi="Arial" w:cs="Arial"/>
          <w:b/>
          <w:sz w:val="34"/>
          <w:szCs w:val="34"/>
          <w:lang w:val="ru-RU" w:eastAsia="es-MX"/>
        </w:rPr>
      </w:pPr>
    </w:p>
    <w:p w14:paraId="549495E8" w14:textId="4BBD7BA8" w:rsidR="00D23D90" w:rsidRDefault="000D1837" w:rsidP="00366CA0">
      <w:pPr>
        <w:spacing w:after="0" w:line="240" w:lineRule="auto"/>
        <w:jc w:val="both"/>
        <w:rPr>
          <w:rFonts w:ascii="Arial" w:hAnsi="Arial" w:cs="Arial"/>
          <w:b/>
          <w:sz w:val="24"/>
          <w:lang w:val="ru-RU" w:eastAsia="es-MX"/>
        </w:rPr>
      </w:pPr>
      <w:r w:rsidRPr="000D1837">
        <w:rPr>
          <w:rFonts w:ascii="Arial" w:hAnsi="Arial" w:cs="Arial"/>
          <w:b/>
          <w:sz w:val="24"/>
          <w:lang w:val="ru-RU" w:eastAsia="es-MX"/>
        </w:rPr>
        <w:t xml:space="preserve">13 </w:t>
      </w:r>
      <w:r>
        <w:rPr>
          <w:rFonts w:ascii="Arial" w:hAnsi="Arial" w:cs="Arial"/>
          <w:b/>
          <w:sz w:val="24"/>
          <w:lang w:val="ru-RU" w:eastAsia="es-MX"/>
        </w:rPr>
        <w:t>апреля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глава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Чечни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Рамзан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Кадыров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опубликовал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в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 w:rsidRPr="000D1837">
        <w:rPr>
          <w:rFonts w:ascii="Arial" w:hAnsi="Arial" w:cs="Arial"/>
          <w:b/>
          <w:sz w:val="24"/>
          <w:lang w:eastAsia="es-MX"/>
        </w:rPr>
        <w:t>Instagram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видео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, </w:t>
      </w:r>
      <w:r>
        <w:rPr>
          <w:rFonts w:ascii="Arial" w:hAnsi="Arial" w:cs="Arial"/>
          <w:b/>
          <w:sz w:val="24"/>
          <w:lang w:val="ru-RU" w:eastAsia="es-MX"/>
        </w:rPr>
        <w:t>в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котором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угрожает расправой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российской журналистке Елене Милашиной. Причиной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угроз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 w:rsidR="00805D72">
        <w:rPr>
          <w:rFonts w:ascii="Arial" w:hAnsi="Arial" w:cs="Arial"/>
          <w:b/>
          <w:sz w:val="24"/>
          <w:lang w:val="ru-RU" w:eastAsia="es-MX"/>
        </w:rPr>
        <w:t>послужила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статья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журналистки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о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распространении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 w:rsidRPr="000D1837">
        <w:rPr>
          <w:rFonts w:ascii="Arial" w:hAnsi="Arial" w:cs="Arial"/>
          <w:b/>
          <w:sz w:val="24"/>
          <w:lang w:eastAsia="es-MX"/>
        </w:rPr>
        <w:t>COVID</w:t>
      </w:r>
      <w:r w:rsidRPr="000D1837">
        <w:rPr>
          <w:rFonts w:ascii="Arial" w:hAnsi="Arial" w:cs="Arial"/>
          <w:b/>
          <w:sz w:val="24"/>
          <w:lang w:val="ru-RU" w:eastAsia="es-MX"/>
        </w:rPr>
        <w:t xml:space="preserve">-19 </w:t>
      </w:r>
      <w:r>
        <w:rPr>
          <w:rFonts w:ascii="Arial" w:hAnsi="Arial" w:cs="Arial"/>
          <w:b/>
          <w:sz w:val="24"/>
          <w:lang w:val="ru-RU" w:eastAsia="es-MX"/>
        </w:rPr>
        <w:t>в Чечне.</w:t>
      </w:r>
      <w:r w:rsidR="0023095E" w:rsidRPr="000D1837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Елена</w:t>
      </w:r>
      <w:r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Милашина</w:t>
      </w:r>
      <w:r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в</w:t>
      </w:r>
      <w:r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серьёзной</w:t>
      </w:r>
      <w:r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>
        <w:rPr>
          <w:rFonts w:ascii="Arial" w:hAnsi="Arial" w:cs="Arial"/>
          <w:b/>
          <w:sz w:val="24"/>
          <w:lang w:val="ru-RU" w:eastAsia="es-MX"/>
        </w:rPr>
        <w:t>опасности</w:t>
      </w:r>
      <w:r w:rsidR="005A78E3" w:rsidRPr="00805D72">
        <w:rPr>
          <w:rFonts w:ascii="Arial" w:hAnsi="Arial" w:cs="Arial"/>
          <w:b/>
          <w:sz w:val="24"/>
          <w:lang w:val="ru-RU" w:eastAsia="es-MX"/>
        </w:rPr>
        <w:t xml:space="preserve">, </w:t>
      </w:r>
      <w:r w:rsidR="005A78E3">
        <w:rPr>
          <w:rFonts w:ascii="Arial" w:hAnsi="Arial" w:cs="Arial"/>
          <w:b/>
          <w:sz w:val="24"/>
          <w:lang w:val="ru-RU" w:eastAsia="es-MX"/>
        </w:rPr>
        <w:t>власти</w:t>
      </w:r>
      <w:r w:rsidR="005A78E3"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 w:rsidR="005A78E3">
        <w:rPr>
          <w:rFonts w:ascii="Arial" w:hAnsi="Arial" w:cs="Arial"/>
          <w:b/>
          <w:sz w:val="24"/>
          <w:lang w:val="ru-RU" w:eastAsia="es-MX"/>
        </w:rPr>
        <w:t>России</w:t>
      </w:r>
      <w:r w:rsidR="005A78E3"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 w:rsidR="005A78E3">
        <w:rPr>
          <w:rFonts w:ascii="Arial" w:hAnsi="Arial" w:cs="Arial"/>
          <w:b/>
          <w:sz w:val="24"/>
          <w:lang w:val="ru-RU" w:eastAsia="es-MX"/>
        </w:rPr>
        <w:t>обязаны</w:t>
      </w:r>
      <w:r w:rsidR="005A78E3"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 w:rsidR="005A78E3">
        <w:rPr>
          <w:rFonts w:ascii="Arial" w:hAnsi="Arial" w:cs="Arial"/>
          <w:b/>
          <w:sz w:val="24"/>
          <w:lang w:val="ru-RU" w:eastAsia="es-MX"/>
        </w:rPr>
        <w:t>принять</w:t>
      </w:r>
      <w:r w:rsidR="005A78E3"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 w:rsidR="005A78E3">
        <w:rPr>
          <w:rFonts w:ascii="Arial" w:hAnsi="Arial" w:cs="Arial"/>
          <w:b/>
          <w:sz w:val="24"/>
          <w:lang w:val="ru-RU" w:eastAsia="es-MX"/>
        </w:rPr>
        <w:t>неотложные</w:t>
      </w:r>
      <w:r w:rsidR="005A78E3" w:rsidRPr="00805D72">
        <w:rPr>
          <w:rFonts w:ascii="Arial" w:hAnsi="Arial" w:cs="Arial"/>
          <w:b/>
          <w:sz w:val="24"/>
          <w:lang w:val="ru-RU" w:eastAsia="es-MX"/>
        </w:rPr>
        <w:t xml:space="preserve"> </w:t>
      </w:r>
      <w:r w:rsidR="005A78E3">
        <w:rPr>
          <w:rFonts w:ascii="Arial" w:hAnsi="Arial" w:cs="Arial"/>
          <w:b/>
          <w:sz w:val="24"/>
          <w:lang w:val="ru-RU" w:eastAsia="es-MX"/>
        </w:rPr>
        <w:t>меры</w:t>
      </w:r>
      <w:r w:rsidR="00805D72">
        <w:rPr>
          <w:rFonts w:ascii="Arial" w:hAnsi="Arial" w:cs="Arial"/>
          <w:b/>
          <w:sz w:val="24"/>
          <w:lang w:val="ru-RU" w:eastAsia="es-MX"/>
        </w:rPr>
        <w:t xml:space="preserve"> для обеспечения безопасности журналистки.</w:t>
      </w:r>
    </w:p>
    <w:p w14:paraId="6347D260" w14:textId="77777777" w:rsidR="005D2C37" w:rsidRPr="00B0305E" w:rsidRDefault="005D2C37" w:rsidP="00657469">
      <w:pPr>
        <w:spacing w:after="0" w:line="240" w:lineRule="auto"/>
        <w:rPr>
          <w:rFonts w:ascii="Arial" w:hAnsi="Arial" w:cs="Arial"/>
          <w:b/>
          <w:lang w:val="ru-RU" w:eastAsia="es-MX"/>
        </w:rPr>
      </w:pPr>
    </w:p>
    <w:p w14:paraId="555E98B2" w14:textId="037E1896" w:rsidR="005D2C37" w:rsidRPr="00366CA0" w:rsidRDefault="00366CA0" w:rsidP="00657469">
      <w:pPr>
        <w:spacing w:after="0" w:line="240" w:lineRule="auto"/>
        <w:rPr>
          <w:rFonts w:ascii="Arial" w:hAnsi="Arial" w:cs="Arial"/>
          <w:b/>
          <w:color w:val="FF0000"/>
          <w:sz w:val="22"/>
          <w:lang w:val="ru-RU" w:eastAsia="es-MX"/>
        </w:rPr>
      </w:pPr>
      <w:r w:rsidRPr="00366CA0">
        <w:rPr>
          <w:rFonts w:ascii="Arial" w:hAnsi="Arial" w:cs="Arial"/>
          <w:b/>
          <w:color w:val="FF0000"/>
          <w:sz w:val="22"/>
          <w:lang w:val="ru-RU" w:eastAsia="es-MX"/>
        </w:rPr>
        <w:t>Включайся: напиши обращение своими словами или возьми за образец письмо ниже</w:t>
      </w:r>
      <w:r>
        <w:rPr>
          <w:rFonts w:ascii="Arial" w:hAnsi="Arial" w:cs="Arial"/>
          <w:b/>
          <w:color w:val="FF0000"/>
          <w:sz w:val="22"/>
          <w:lang w:val="ru-RU" w:eastAsia="es-MX"/>
        </w:rPr>
        <w:t>.</w:t>
      </w:r>
    </w:p>
    <w:p w14:paraId="1E0DB352" w14:textId="1EB885CE" w:rsidR="005D2C37" w:rsidRPr="00366CA0" w:rsidRDefault="005D2C37" w:rsidP="00611D8A">
      <w:pPr>
        <w:spacing w:after="0" w:line="240" w:lineRule="auto"/>
        <w:rPr>
          <w:rFonts w:ascii="Arial" w:hAnsi="Arial" w:cs="Arial"/>
          <w:lang w:val="ru-RU" w:eastAsia="es-MX"/>
        </w:rPr>
      </w:pPr>
    </w:p>
    <w:p w14:paraId="55E427FD" w14:textId="636A4BAD" w:rsidR="004C7B30" w:rsidRPr="00366CA0" w:rsidRDefault="00366CA0" w:rsidP="00657469">
      <w:pPr>
        <w:spacing w:after="0" w:line="240" w:lineRule="auto"/>
        <w:jc w:val="right"/>
        <w:rPr>
          <w:rFonts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>Президенту Российской Федерации</w:t>
      </w:r>
    </w:p>
    <w:p w14:paraId="67830DD0" w14:textId="26C879EB" w:rsidR="00196556" w:rsidRPr="00366CA0" w:rsidRDefault="00366CA0" w:rsidP="00657469">
      <w:pPr>
        <w:spacing w:after="0" w:line="240" w:lineRule="auto"/>
        <w:jc w:val="right"/>
        <w:rPr>
          <w:rFonts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>Владимиру Владимировичу Путину</w:t>
      </w:r>
    </w:p>
    <w:p w14:paraId="7E7A5F8D" w14:textId="6C1D98B5" w:rsidR="004C7B30" w:rsidRPr="002E4D04" w:rsidRDefault="00366CA0" w:rsidP="00657469">
      <w:pPr>
        <w:spacing w:after="0" w:line="240" w:lineRule="auto"/>
        <w:jc w:val="right"/>
        <w:rPr>
          <w:rFonts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ул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. </w:t>
      </w:r>
      <w:r>
        <w:rPr>
          <w:rFonts w:asciiTheme="minorHAnsi" w:hAnsiTheme="minorHAnsi" w:cs="Arial"/>
          <w:i/>
          <w:sz w:val="20"/>
          <w:szCs w:val="20"/>
          <w:lang w:val="ru-RU"/>
        </w:rPr>
        <w:t xml:space="preserve">Ильинка, </w:t>
      </w:r>
      <w:r w:rsidR="004C7B30" w:rsidRPr="002E4D04">
        <w:rPr>
          <w:rFonts w:cs="Arial"/>
          <w:i/>
          <w:sz w:val="20"/>
          <w:szCs w:val="20"/>
          <w:lang w:val="ru-RU"/>
        </w:rPr>
        <w:t>23</w:t>
      </w:r>
    </w:p>
    <w:p w14:paraId="547D6AB3" w14:textId="276CDBD5" w:rsidR="00611D8A" w:rsidRPr="002E4D04" w:rsidRDefault="002E4D04" w:rsidP="004C7B30">
      <w:pPr>
        <w:spacing w:after="0" w:line="240" w:lineRule="auto"/>
        <w:jc w:val="right"/>
        <w:rPr>
          <w:rFonts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Москва</w:t>
      </w:r>
      <w:r w:rsidR="004C7B30" w:rsidRPr="002E4D04">
        <w:rPr>
          <w:rFonts w:cs="Arial"/>
          <w:i/>
          <w:sz w:val="20"/>
          <w:szCs w:val="20"/>
          <w:lang w:val="ru-RU"/>
        </w:rPr>
        <w:t>, 103132</w:t>
      </w:r>
    </w:p>
    <w:p w14:paraId="0F7B90B5" w14:textId="4E50C133" w:rsidR="005D2C37" w:rsidRPr="002E4D04" w:rsidRDefault="002E4D04" w:rsidP="004C7B30">
      <w:pPr>
        <w:spacing w:after="0" w:line="240" w:lineRule="auto"/>
        <w:jc w:val="right"/>
        <w:rPr>
          <w:rFonts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Российская Федерация</w:t>
      </w:r>
    </w:p>
    <w:p w14:paraId="0C47CA04" w14:textId="22435E94" w:rsidR="00196556" w:rsidRPr="002E4D04" w:rsidRDefault="002E4D04" w:rsidP="00657469">
      <w:pPr>
        <w:spacing w:after="0" w:line="240" w:lineRule="auto"/>
        <w:jc w:val="right"/>
        <w:rPr>
          <w:rFonts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Факс</w:t>
      </w:r>
      <w:r w:rsidR="00EA68CE" w:rsidRPr="002E4D04">
        <w:rPr>
          <w:rFonts w:cs="Arial"/>
          <w:i/>
          <w:sz w:val="20"/>
          <w:szCs w:val="20"/>
          <w:lang w:val="ru-RU"/>
        </w:rPr>
        <w:t>:</w:t>
      </w:r>
      <w:r w:rsidR="00611D8A" w:rsidRPr="002E4D04">
        <w:rPr>
          <w:rFonts w:cs="Arial"/>
          <w:i/>
          <w:sz w:val="20"/>
          <w:szCs w:val="20"/>
          <w:lang w:val="ru-RU"/>
        </w:rPr>
        <w:t xml:space="preserve"> </w:t>
      </w:r>
      <w:r w:rsidR="00196556" w:rsidRPr="002E4D04">
        <w:rPr>
          <w:rFonts w:cs="Arial"/>
          <w:i/>
          <w:sz w:val="20"/>
          <w:szCs w:val="20"/>
          <w:lang w:val="ru-RU"/>
        </w:rPr>
        <w:t>+7 495 9102134</w:t>
      </w:r>
    </w:p>
    <w:p w14:paraId="53FC9D08" w14:textId="20CFC367" w:rsidR="004C7B30" w:rsidRPr="002E4D04" w:rsidRDefault="004C7B30" w:rsidP="00657469">
      <w:pPr>
        <w:spacing w:after="0" w:line="240" w:lineRule="auto"/>
        <w:jc w:val="right"/>
        <w:rPr>
          <w:rFonts w:cs="Arial"/>
          <w:i/>
          <w:sz w:val="20"/>
          <w:szCs w:val="20"/>
          <w:lang w:val="ru-RU"/>
        </w:rPr>
      </w:pPr>
      <w:r w:rsidRPr="00196556">
        <w:rPr>
          <w:rFonts w:cs="Arial"/>
          <w:i/>
          <w:sz w:val="20"/>
          <w:szCs w:val="20"/>
        </w:rPr>
        <w:t>Email</w:t>
      </w:r>
      <w:r w:rsidRPr="002E4D04">
        <w:rPr>
          <w:rFonts w:cs="Arial"/>
          <w:i/>
          <w:sz w:val="20"/>
          <w:szCs w:val="20"/>
          <w:lang w:val="ru-RU"/>
        </w:rPr>
        <w:t xml:space="preserve">: </w:t>
      </w:r>
      <w:hyperlink r:id="rId10" w:history="1">
        <w:r w:rsidRPr="00196556">
          <w:rPr>
            <w:i/>
          </w:rPr>
          <w:t>http</w:t>
        </w:r>
        <w:r w:rsidRPr="002E4D04">
          <w:rPr>
            <w:i/>
            <w:lang w:val="ru-RU"/>
          </w:rPr>
          <w:t>://</w:t>
        </w:r>
        <w:r w:rsidRPr="00196556">
          <w:rPr>
            <w:i/>
          </w:rPr>
          <w:t>en</w:t>
        </w:r>
        <w:r w:rsidRPr="002E4D04">
          <w:rPr>
            <w:i/>
            <w:lang w:val="ru-RU"/>
          </w:rPr>
          <w:t>.</w:t>
        </w:r>
        <w:r w:rsidRPr="00196556">
          <w:rPr>
            <w:i/>
          </w:rPr>
          <w:t>letters</w:t>
        </w:r>
        <w:r w:rsidRPr="002E4D04">
          <w:rPr>
            <w:i/>
            <w:lang w:val="ru-RU"/>
          </w:rPr>
          <w:t>.</w:t>
        </w:r>
        <w:r w:rsidRPr="00196556">
          <w:rPr>
            <w:i/>
          </w:rPr>
          <w:t>kremlin</w:t>
        </w:r>
        <w:r w:rsidRPr="002E4D04">
          <w:rPr>
            <w:i/>
            <w:lang w:val="ru-RU"/>
          </w:rPr>
          <w:t>.</w:t>
        </w:r>
        <w:r w:rsidRPr="00196556">
          <w:rPr>
            <w:i/>
          </w:rPr>
          <w:t>ru</w:t>
        </w:r>
        <w:r w:rsidRPr="002E4D04">
          <w:rPr>
            <w:i/>
            <w:lang w:val="ru-RU"/>
          </w:rPr>
          <w:t>/</w:t>
        </w:r>
      </w:hyperlink>
      <w:r w:rsidRPr="002E4D04">
        <w:rPr>
          <w:rFonts w:cs="Arial"/>
          <w:i/>
          <w:sz w:val="20"/>
          <w:szCs w:val="20"/>
          <w:lang w:val="ru-RU"/>
        </w:rPr>
        <w:t xml:space="preserve"> (</w:t>
      </w:r>
      <w:r w:rsidR="002E4D04">
        <w:rPr>
          <w:rFonts w:asciiTheme="minorHAnsi" w:hAnsiTheme="minorHAnsi" w:cs="Arial"/>
          <w:i/>
          <w:sz w:val="20"/>
          <w:szCs w:val="20"/>
          <w:lang w:val="ru-RU"/>
        </w:rPr>
        <w:t>на английском</w:t>
      </w:r>
      <w:r w:rsidRPr="002E4D04">
        <w:rPr>
          <w:rFonts w:cs="Arial"/>
          <w:i/>
          <w:sz w:val="20"/>
          <w:szCs w:val="20"/>
          <w:lang w:val="ru-RU"/>
        </w:rPr>
        <w:t>)</w:t>
      </w:r>
    </w:p>
    <w:p w14:paraId="34081689" w14:textId="7C5EAD84" w:rsidR="005D2C37" w:rsidRPr="002E4D04" w:rsidRDefault="00361664" w:rsidP="00657469">
      <w:pPr>
        <w:spacing w:after="0" w:line="240" w:lineRule="auto"/>
        <w:jc w:val="right"/>
        <w:rPr>
          <w:rFonts w:cs="Arial"/>
          <w:i/>
          <w:sz w:val="20"/>
          <w:szCs w:val="20"/>
          <w:lang w:val="ru-RU"/>
        </w:rPr>
      </w:pPr>
      <w:hyperlink r:id="rId11" w:history="1">
        <w:r w:rsidR="004C7B30" w:rsidRPr="00196556">
          <w:rPr>
            <w:i/>
          </w:rPr>
          <w:t>http</w:t>
        </w:r>
        <w:r w:rsidR="004C7B30" w:rsidRPr="002E4D04">
          <w:rPr>
            <w:i/>
            <w:lang w:val="ru-RU"/>
          </w:rPr>
          <w:t>://</w:t>
        </w:r>
        <w:r w:rsidR="004C7B30" w:rsidRPr="00196556">
          <w:rPr>
            <w:i/>
          </w:rPr>
          <w:t>letters</w:t>
        </w:r>
        <w:r w:rsidR="004C7B30" w:rsidRPr="002E4D04">
          <w:rPr>
            <w:i/>
            <w:lang w:val="ru-RU"/>
          </w:rPr>
          <w:t>.</w:t>
        </w:r>
        <w:r w:rsidR="004C7B30" w:rsidRPr="00196556">
          <w:rPr>
            <w:i/>
          </w:rPr>
          <w:t>kremlin</w:t>
        </w:r>
        <w:r w:rsidR="004C7B30" w:rsidRPr="002E4D04">
          <w:rPr>
            <w:i/>
            <w:lang w:val="ru-RU"/>
          </w:rPr>
          <w:t>.</w:t>
        </w:r>
        <w:r w:rsidR="004C7B30" w:rsidRPr="00196556">
          <w:rPr>
            <w:i/>
          </w:rPr>
          <w:t>ru</w:t>
        </w:r>
        <w:r w:rsidR="004C7B30" w:rsidRPr="002E4D04">
          <w:rPr>
            <w:i/>
            <w:lang w:val="ru-RU"/>
          </w:rPr>
          <w:t>/</w:t>
        </w:r>
        <w:r w:rsidR="004C7B30" w:rsidRPr="00196556">
          <w:rPr>
            <w:i/>
          </w:rPr>
          <w:t>letters</w:t>
        </w:r>
        <w:r w:rsidR="004C7B30" w:rsidRPr="002E4D04">
          <w:rPr>
            <w:i/>
            <w:lang w:val="ru-RU"/>
          </w:rPr>
          <w:t>/</w:t>
        </w:r>
        <w:r w:rsidR="004C7B30" w:rsidRPr="00196556">
          <w:rPr>
            <w:i/>
          </w:rPr>
          <w:t>send</w:t>
        </w:r>
      </w:hyperlink>
      <w:r w:rsidR="004C7B30" w:rsidRPr="002E4D04">
        <w:rPr>
          <w:rFonts w:cs="Arial"/>
          <w:i/>
          <w:sz w:val="20"/>
          <w:szCs w:val="20"/>
          <w:lang w:val="ru-RU"/>
        </w:rPr>
        <w:t xml:space="preserve"> (</w:t>
      </w:r>
      <w:r w:rsidR="002E4D04">
        <w:rPr>
          <w:rFonts w:asciiTheme="minorHAnsi" w:hAnsiTheme="minorHAnsi" w:cs="Arial"/>
          <w:i/>
          <w:sz w:val="20"/>
          <w:szCs w:val="20"/>
          <w:lang w:val="ru-RU"/>
        </w:rPr>
        <w:t>на русском</w:t>
      </w:r>
      <w:r w:rsidR="004C7B30" w:rsidRPr="002E4D04">
        <w:rPr>
          <w:rFonts w:cs="Arial"/>
          <w:i/>
          <w:sz w:val="20"/>
          <w:szCs w:val="20"/>
          <w:lang w:val="ru-RU"/>
        </w:rPr>
        <w:t>)</w:t>
      </w:r>
    </w:p>
    <w:p w14:paraId="79CA25AD" w14:textId="20D1F7F9" w:rsidR="00196556" w:rsidRPr="00196556" w:rsidRDefault="00196556" w:rsidP="00657469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196556">
        <w:rPr>
          <w:rFonts w:cs="Arial"/>
          <w:i/>
          <w:sz w:val="20"/>
          <w:szCs w:val="20"/>
        </w:rPr>
        <w:t>Twitter: @</w:t>
      </w:r>
      <w:proofErr w:type="spellStart"/>
      <w:r w:rsidRPr="00196556">
        <w:rPr>
          <w:rFonts w:cs="Arial"/>
          <w:i/>
          <w:sz w:val="20"/>
          <w:szCs w:val="20"/>
        </w:rPr>
        <w:t>KremlinRussia</w:t>
      </w:r>
      <w:proofErr w:type="spellEnd"/>
    </w:p>
    <w:p w14:paraId="27B2DEDF" w14:textId="77777777" w:rsidR="00677B3C" w:rsidRPr="0009123A" w:rsidRDefault="00677B3C" w:rsidP="0065746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555611C" w14:textId="37A807FD" w:rsidR="005D2C37" w:rsidRPr="00203A02" w:rsidRDefault="002E4D04" w:rsidP="00F63F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Уважаемый</w:t>
      </w:r>
      <w:r w:rsidRPr="002E4D04">
        <w:rPr>
          <w:rFonts w:asciiTheme="minorHAnsi" w:hAnsiTheme="minorHAnsi" w:cs="Arial"/>
          <w:i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господин</w:t>
      </w:r>
      <w:r w:rsidRPr="002E4D04">
        <w:rPr>
          <w:rFonts w:asciiTheme="minorHAnsi" w:hAnsiTheme="minorHAnsi" w:cs="Arial"/>
          <w:i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Президент</w:t>
      </w:r>
      <w:r w:rsidR="005D2C37" w:rsidRPr="00203A02">
        <w:rPr>
          <w:rFonts w:cs="Arial"/>
          <w:i/>
          <w:sz w:val="20"/>
          <w:szCs w:val="20"/>
        </w:rPr>
        <w:t>,</w:t>
      </w:r>
    </w:p>
    <w:p w14:paraId="277B32C2" w14:textId="77777777" w:rsidR="005D2C37" w:rsidRPr="00203A02" w:rsidRDefault="005D2C37" w:rsidP="00F63FD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4ECCC104" w14:textId="4900CE76" w:rsidR="00D007DD" w:rsidRDefault="002E4D04" w:rsidP="00F63FD0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обращаюсь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к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Вам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i/>
          <w:sz w:val="20"/>
          <w:szCs w:val="20"/>
          <w:lang w:val="ru-RU"/>
        </w:rPr>
        <w:t>чтобы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выразить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серьёзную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обеспокоенность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связи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с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угрозами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расправы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i/>
          <w:sz w:val="20"/>
          <w:szCs w:val="20"/>
          <w:lang w:val="ru-RU"/>
        </w:rPr>
        <w:t>опуб</w:t>
      </w:r>
      <w:r w:rsidR="00461551">
        <w:rPr>
          <w:rFonts w:asciiTheme="minorHAnsi" w:hAnsiTheme="minorHAnsi" w:cs="Arial"/>
          <w:i/>
          <w:sz w:val="20"/>
          <w:szCs w:val="20"/>
          <w:lang w:val="ru-RU"/>
        </w:rPr>
        <w:t>ликованным</w:t>
      </w:r>
      <w:r w:rsidR="00C037F5"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13 </w:t>
      </w:r>
      <w:r>
        <w:rPr>
          <w:rFonts w:asciiTheme="minorHAnsi" w:hAnsiTheme="minorHAnsi" w:cs="Arial"/>
          <w:i/>
          <w:sz w:val="20"/>
          <w:szCs w:val="20"/>
          <w:lang w:val="ru-RU"/>
        </w:rPr>
        <w:t>апреля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социальной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сети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Pr="002E4D04">
        <w:rPr>
          <w:rFonts w:asciiTheme="minorHAnsi" w:hAnsiTheme="minorHAnsi" w:cs="Arial"/>
          <w:i/>
          <w:sz w:val="20"/>
          <w:szCs w:val="20"/>
        </w:rPr>
        <w:t>Instagram</w:t>
      </w:r>
      <w:r w:rsidRPr="002E4D04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главой Чечни Рамзаном Кадыровым.</w:t>
      </w:r>
      <w:r w:rsidR="00F63FD0" w:rsidRPr="00C037F5">
        <w:rPr>
          <w:rFonts w:cs="Arial"/>
          <w:i/>
          <w:sz w:val="20"/>
          <w:szCs w:val="20"/>
          <w:lang w:val="ru-RU"/>
        </w:rPr>
        <w:t xml:space="preserve"> </w:t>
      </w:r>
      <w:r w:rsidR="00C037F5">
        <w:rPr>
          <w:rFonts w:asciiTheme="minorHAnsi" w:hAnsiTheme="minorHAnsi" w:cs="Arial"/>
          <w:i/>
          <w:sz w:val="20"/>
          <w:szCs w:val="20"/>
          <w:lang w:val="ru-RU"/>
        </w:rPr>
        <w:t>Угрозы</w:t>
      </w:r>
      <w:r w:rsidR="00C037F5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C037F5">
        <w:rPr>
          <w:rFonts w:asciiTheme="minorHAnsi" w:hAnsiTheme="minorHAnsi" w:cs="Arial"/>
          <w:i/>
          <w:sz w:val="20"/>
          <w:szCs w:val="20"/>
          <w:lang w:val="ru-RU"/>
        </w:rPr>
        <w:t>обращены</w:t>
      </w:r>
      <w:r w:rsidR="00C037F5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в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адрес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журналистки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«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Новой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газеты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» </w:t>
      </w:r>
      <w:r w:rsidR="007F410C" w:rsidRPr="007F410C">
        <w:rPr>
          <w:rFonts w:asciiTheme="minorHAnsi" w:hAnsiTheme="minorHAnsi" w:cs="Arial"/>
          <w:b/>
          <w:i/>
          <w:sz w:val="20"/>
          <w:szCs w:val="20"/>
          <w:lang w:val="ru-RU"/>
        </w:rPr>
        <w:t>Елены Милашиной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и последовали в ответ на статью, опубликованную 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>«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Новой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газетой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» 12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апреля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1F0FE7">
        <w:rPr>
          <w:rFonts w:asciiTheme="minorHAnsi" w:hAnsiTheme="minorHAnsi" w:cs="Arial"/>
          <w:i/>
          <w:sz w:val="20"/>
          <w:szCs w:val="20"/>
          <w:lang w:val="ru-RU"/>
        </w:rPr>
        <w:t>о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мера</w:t>
      </w:r>
      <w:r w:rsidR="001F0FE7">
        <w:rPr>
          <w:rFonts w:asciiTheme="minorHAnsi" w:hAnsiTheme="minorHAnsi" w:cs="Arial"/>
          <w:i/>
          <w:sz w:val="20"/>
          <w:szCs w:val="20"/>
          <w:lang w:val="ru-RU"/>
        </w:rPr>
        <w:t>х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по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сдерживанию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  <w:lang w:val="ru-RU"/>
        </w:rPr>
        <w:t>пандемии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7F410C">
        <w:rPr>
          <w:rFonts w:asciiTheme="minorHAnsi" w:hAnsiTheme="minorHAnsi" w:cs="Arial"/>
          <w:i/>
          <w:sz w:val="20"/>
          <w:szCs w:val="20"/>
        </w:rPr>
        <w:t>COVID</w:t>
      </w:r>
      <w:r w:rsidR="007F410C" w:rsidRPr="007F410C">
        <w:rPr>
          <w:rFonts w:asciiTheme="minorHAnsi" w:hAnsiTheme="minorHAnsi" w:cs="Arial"/>
          <w:i/>
          <w:sz w:val="20"/>
          <w:szCs w:val="20"/>
          <w:lang w:val="ru-RU"/>
        </w:rPr>
        <w:t>-19 в Чечне.</w:t>
      </w:r>
      <w:r w:rsidR="00692CBE" w:rsidRPr="00F3557C">
        <w:rPr>
          <w:rFonts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Рамзан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Кадыров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на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з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вал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«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Новую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газету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»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её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журналистов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«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марионетками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Запада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»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о</w:t>
      </w:r>
      <w:r w:rsidR="002D6529">
        <w:rPr>
          <w:rFonts w:asciiTheme="minorHAnsi" w:hAnsiTheme="minorHAnsi" w:cs="Arial"/>
          <w:i/>
          <w:sz w:val="20"/>
          <w:szCs w:val="20"/>
          <w:lang w:val="ru-RU"/>
        </w:rPr>
        <w:t>ткрыто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2D6529">
        <w:rPr>
          <w:rFonts w:asciiTheme="minorHAnsi" w:hAnsiTheme="minorHAnsi" w:cs="Arial"/>
          <w:i/>
          <w:sz w:val="20"/>
          <w:szCs w:val="20"/>
          <w:lang w:val="ru-RU"/>
        </w:rPr>
        <w:t>потребовал</w:t>
      </w:r>
      <w:r w:rsidR="002D6529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2D6529">
        <w:rPr>
          <w:rFonts w:asciiTheme="minorHAnsi" w:hAnsiTheme="minorHAnsi" w:cs="Arial"/>
          <w:i/>
          <w:sz w:val="20"/>
          <w:szCs w:val="20"/>
          <w:lang w:val="ru-RU"/>
        </w:rPr>
        <w:t>от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Администрации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Президента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Федеральной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служб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ы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безопасности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 xml:space="preserve"> (</w:t>
      </w:r>
      <w:r w:rsidR="00F3557C">
        <w:rPr>
          <w:rFonts w:asciiTheme="minorHAnsi" w:hAnsiTheme="minorHAnsi" w:cs="Arial"/>
          <w:i/>
          <w:sz w:val="20"/>
          <w:szCs w:val="20"/>
          <w:lang w:val="ru-RU"/>
        </w:rPr>
        <w:t>ФСБ</w:t>
      </w:r>
      <w:r w:rsidR="00F3557C" w:rsidRPr="002D6529">
        <w:rPr>
          <w:rFonts w:asciiTheme="minorHAnsi" w:hAnsiTheme="minorHAnsi" w:cs="Arial"/>
          <w:i/>
          <w:sz w:val="20"/>
          <w:szCs w:val="20"/>
          <w:lang w:val="ru-RU"/>
        </w:rPr>
        <w:t>) «</w:t>
      </w:r>
      <w:r w:rsidR="002D6529" w:rsidRPr="002D6529">
        <w:rPr>
          <w:rFonts w:asciiTheme="minorHAnsi" w:hAnsiTheme="minorHAnsi" w:cs="Arial"/>
          <w:i/>
          <w:sz w:val="20"/>
          <w:szCs w:val="20"/>
          <w:lang w:val="ru-RU"/>
        </w:rPr>
        <w:t>остановить этих нелюдей, которые пишут, провоцируют мой народ</w:t>
      </w:r>
      <w:r w:rsidR="002D6529">
        <w:rPr>
          <w:rFonts w:asciiTheme="minorHAnsi" w:hAnsiTheme="minorHAnsi" w:cs="Arial"/>
          <w:i/>
          <w:sz w:val="20"/>
          <w:szCs w:val="20"/>
          <w:lang w:val="ru-RU"/>
        </w:rPr>
        <w:t xml:space="preserve">».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Далее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он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заявил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что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если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они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этого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не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сделают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>,</w:t>
      </w:r>
      <w:r w:rsidR="001F0FE7">
        <w:rPr>
          <w:rFonts w:asciiTheme="minorHAnsi" w:hAnsiTheme="minorHAnsi" w:cs="Arial"/>
          <w:i/>
          <w:sz w:val="20"/>
          <w:szCs w:val="20"/>
          <w:lang w:val="ru-RU"/>
        </w:rPr>
        <w:t xml:space="preserve"> то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кто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>-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нибудь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в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Чечне</w:t>
      </w:r>
      <w:r w:rsidR="00395841" w:rsidRPr="00395841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5841">
        <w:rPr>
          <w:rFonts w:asciiTheme="minorHAnsi" w:hAnsiTheme="minorHAnsi" w:cs="Arial"/>
          <w:i/>
          <w:sz w:val="20"/>
          <w:szCs w:val="20"/>
          <w:lang w:val="ru-RU"/>
        </w:rPr>
        <w:t>совершит преступление с тем, чтобы заставить журналистов замолчать.</w:t>
      </w:r>
    </w:p>
    <w:p w14:paraId="7589E7B6" w14:textId="77777777" w:rsidR="00D007DD" w:rsidRDefault="00D007DD" w:rsidP="00F63FD0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</w:p>
    <w:p w14:paraId="35DE82C9" w14:textId="56F2028C" w:rsidR="004F4C9F" w:rsidRDefault="00945E3D" w:rsidP="00F63FD0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Серьёзную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обеспокоенность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вызывает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также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тот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факт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i/>
          <w:sz w:val="20"/>
          <w:szCs w:val="20"/>
          <w:lang w:val="ru-RU"/>
        </w:rPr>
        <w:t>что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пресс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>-</w:t>
      </w:r>
      <w:r>
        <w:rPr>
          <w:rFonts w:asciiTheme="minorHAnsi" w:hAnsiTheme="minorHAnsi" w:cs="Arial"/>
          <w:i/>
          <w:sz w:val="20"/>
          <w:szCs w:val="20"/>
          <w:lang w:val="ru-RU"/>
        </w:rPr>
        <w:t>секретарь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президента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проигнорировал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Pr="00945E3D">
        <w:rPr>
          <w:rFonts w:asciiTheme="minorHAnsi" w:hAnsiTheme="minorHAnsi" w:cs="Arial"/>
          <w:i/>
          <w:sz w:val="20"/>
          <w:szCs w:val="20"/>
          <w:lang w:val="ru-RU"/>
        </w:rPr>
        <w:t>эти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Pr="00945E3D">
        <w:rPr>
          <w:rFonts w:asciiTheme="minorHAnsi" w:hAnsiTheme="minorHAnsi" w:cs="Arial"/>
          <w:i/>
          <w:sz w:val="20"/>
          <w:szCs w:val="20"/>
          <w:lang w:val="ru-RU"/>
        </w:rPr>
        <w:t>весьма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Pr="00945E3D">
        <w:rPr>
          <w:rFonts w:asciiTheme="minorHAnsi" w:hAnsiTheme="minorHAnsi" w:cs="Arial"/>
          <w:i/>
          <w:sz w:val="20"/>
          <w:szCs w:val="20"/>
          <w:lang w:val="ru-RU"/>
        </w:rPr>
        <w:t>конкретные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Pr="00945E3D"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серьёзные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угрозы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i/>
          <w:sz w:val="20"/>
          <w:szCs w:val="20"/>
          <w:lang w:val="ru-RU"/>
        </w:rPr>
        <w:t>заявив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i/>
          <w:sz w:val="20"/>
          <w:szCs w:val="20"/>
          <w:lang w:val="ru-RU"/>
        </w:rPr>
        <w:t>что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не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видит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них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«</w:t>
      </w:r>
      <w:r>
        <w:rPr>
          <w:rFonts w:asciiTheme="minorHAnsi" w:hAnsiTheme="minorHAnsi" w:cs="Arial"/>
          <w:i/>
          <w:sz w:val="20"/>
          <w:szCs w:val="20"/>
          <w:lang w:val="ru-RU"/>
        </w:rPr>
        <w:t>ничего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особенного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», </w:t>
      </w:r>
      <w:r>
        <w:rPr>
          <w:rFonts w:asciiTheme="minorHAnsi" w:hAnsiTheme="minorHAnsi" w:cs="Arial"/>
          <w:i/>
          <w:sz w:val="20"/>
          <w:szCs w:val="20"/>
          <w:lang w:val="ru-RU"/>
        </w:rPr>
        <w:t>лишь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«</w:t>
      </w:r>
      <w:r>
        <w:rPr>
          <w:rFonts w:asciiTheme="minorHAnsi" w:hAnsiTheme="minorHAnsi" w:cs="Arial"/>
          <w:i/>
          <w:sz w:val="20"/>
          <w:szCs w:val="20"/>
          <w:lang w:val="ru-RU"/>
        </w:rPr>
        <w:t>эмоциональную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» </w:t>
      </w:r>
      <w:r>
        <w:rPr>
          <w:rFonts w:asciiTheme="minorHAnsi" w:hAnsiTheme="minorHAnsi" w:cs="Arial"/>
          <w:i/>
          <w:sz w:val="20"/>
          <w:szCs w:val="20"/>
          <w:lang w:val="ru-RU"/>
        </w:rPr>
        <w:t>реакцию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 w:rsidR="00631ECD">
        <w:rPr>
          <w:rFonts w:asciiTheme="minorHAnsi" w:hAnsiTheme="minorHAnsi" w:cs="Arial"/>
          <w:i/>
          <w:sz w:val="20"/>
          <w:szCs w:val="20"/>
          <w:lang w:val="ru-RU"/>
        </w:rPr>
        <w:t>понятную в «</w:t>
      </w:r>
      <w:r w:rsidR="00631ECD" w:rsidRPr="00631ECD">
        <w:rPr>
          <w:rFonts w:asciiTheme="minorHAnsi" w:hAnsiTheme="minorHAnsi" w:cs="Arial"/>
          <w:i/>
          <w:sz w:val="20"/>
          <w:szCs w:val="20"/>
          <w:lang w:val="ru-RU"/>
        </w:rPr>
        <w:t>весьма эмоциональн</w:t>
      </w:r>
      <w:r w:rsidR="00631ECD">
        <w:rPr>
          <w:rFonts w:asciiTheme="minorHAnsi" w:hAnsiTheme="minorHAnsi" w:cs="Arial"/>
          <w:i/>
          <w:sz w:val="20"/>
          <w:szCs w:val="20"/>
          <w:lang w:val="ru-RU"/>
        </w:rPr>
        <w:t>ой</w:t>
      </w:r>
      <w:r w:rsidR="00631ECD"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631ECD">
        <w:rPr>
          <w:rFonts w:asciiTheme="minorHAnsi" w:hAnsiTheme="minorHAnsi" w:cs="Arial"/>
          <w:i/>
          <w:sz w:val="20"/>
          <w:szCs w:val="20"/>
          <w:lang w:val="ru-RU"/>
        </w:rPr>
        <w:t>ситуации» (в связи с пандемией</w:t>
      </w:r>
      <w:r w:rsidR="00631ECD" w:rsidRPr="00631ECD">
        <w:rPr>
          <w:rFonts w:cs="Arial"/>
          <w:i/>
          <w:sz w:val="20"/>
          <w:szCs w:val="20"/>
          <w:lang w:val="ru-RU"/>
        </w:rPr>
        <w:t xml:space="preserve"> </w:t>
      </w:r>
      <w:r w:rsidR="00631ECD" w:rsidRPr="00631ECD">
        <w:rPr>
          <w:rFonts w:asciiTheme="minorHAnsi" w:hAnsiTheme="minorHAnsi" w:cs="Arial"/>
          <w:i/>
          <w:sz w:val="20"/>
          <w:szCs w:val="20"/>
        </w:rPr>
        <w:t>COVID</w:t>
      </w:r>
      <w:r w:rsidR="00631ECD" w:rsidRPr="00631ECD">
        <w:rPr>
          <w:rFonts w:asciiTheme="minorHAnsi" w:hAnsiTheme="minorHAnsi" w:cs="Arial"/>
          <w:i/>
          <w:sz w:val="20"/>
          <w:szCs w:val="20"/>
          <w:lang w:val="ru-RU"/>
        </w:rPr>
        <w:t>-19</w:t>
      </w:r>
      <w:r w:rsidR="00631ECD">
        <w:rPr>
          <w:rFonts w:asciiTheme="minorHAnsi" w:hAnsiTheme="minorHAnsi" w:cs="Arial"/>
          <w:i/>
          <w:sz w:val="20"/>
          <w:szCs w:val="20"/>
          <w:lang w:val="ru-RU"/>
        </w:rPr>
        <w:t>)</w:t>
      </w:r>
      <w:r w:rsidR="00601590">
        <w:rPr>
          <w:rFonts w:asciiTheme="minorHAnsi" w:hAnsiTheme="minorHAnsi" w:cs="Arial"/>
          <w:i/>
          <w:sz w:val="20"/>
          <w:szCs w:val="20"/>
          <w:lang w:val="ru-RU"/>
        </w:rPr>
        <w:t>.</w:t>
      </w:r>
      <w:r w:rsidRPr="00631EC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601590">
        <w:rPr>
          <w:rFonts w:asciiTheme="minorHAnsi" w:hAnsiTheme="minorHAnsi" w:cs="Arial"/>
          <w:i/>
          <w:sz w:val="20"/>
          <w:szCs w:val="20"/>
          <w:lang w:val="ru-RU"/>
        </w:rPr>
        <w:t>Более</w:t>
      </w:r>
      <w:r w:rsidR="00601590" w:rsidRPr="00601590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601590">
        <w:rPr>
          <w:rFonts w:asciiTheme="minorHAnsi" w:hAnsiTheme="minorHAnsi" w:cs="Arial"/>
          <w:i/>
          <w:sz w:val="20"/>
          <w:szCs w:val="20"/>
          <w:lang w:val="ru-RU"/>
        </w:rPr>
        <w:t>того</w:t>
      </w:r>
      <w:r w:rsidR="00601590" w:rsidRPr="00601590">
        <w:rPr>
          <w:rFonts w:asciiTheme="minorHAnsi" w:hAnsiTheme="minorHAnsi" w:cs="Arial"/>
          <w:i/>
          <w:sz w:val="20"/>
          <w:szCs w:val="20"/>
          <w:lang w:val="ru-RU"/>
        </w:rPr>
        <w:t xml:space="preserve">, </w:t>
      </w:r>
      <w:r w:rsidR="00601590">
        <w:rPr>
          <w:rFonts w:asciiTheme="minorHAnsi" w:hAnsiTheme="minorHAnsi" w:cs="Arial"/>
          <w:i/>
          <w:sz w:val="20"/>
          <w:szCs w:val="20"/>
          <w:lang w:val="ru-RU"/>
        </w:rPr>
        <w:t>Генеральная</w:t>
      </w:r>
      <w:r w:rsidR="00601590" w:rsidRPr="00601590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601590">
        <w:rPr>
          <w:rFonts w:asciiTheme="minorHAnsi" w:hAnsiTheme="minorHAnsi" w:cs="Arial"/>
          <w:i/>
          <w:sz w:val="20"/>
          <w:szCs w:val="20"/>
          <w:lang w:val="ru-RU"/>
        </w:rPr>
        <w:t>прокуратура</w:t>
      </w:r>
      <w:r w:rsidR="00601590" w:rsidRPr="00601590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601590">
        <w:rPr>
          <w:rFonts w:asciiTheme="minorHAnsi" w:hAnsiTheme="minorHAnsi" w:cs="Arial"/>
          <w:i/>
          <w:sz w:val="20"/>
          <w:szCs w:val="20"/>
          <w:lang w:val="ru-RU"/>
        </w:rPr>
        <w:t>потребовала</w:t>
      </w:r>
      <w:r w:rsidR="00601590" w:rsidRPr="00601590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4F4C9F">
        <w:rPr>
          <w:rFonts w:asciiTheme="minorHAnsi" w:hAnsiTheme="minorHAnsi" w:cs="Arial"/>
          <w:i/>
          <w:sz w:val="20"/>
          <w:szCs w:val="20"/>
          <w:lang w:val="ru-RU"/>
        </w:rPr>
        <w:t>удалить статью Ел</w:t>
      </w:r>
      <w:r w:rsidR="00601590">
        <w:rPr>
          <w:rFonts w:asciiTheme="minorHAnsi" w:hAnsiTheme="minorHAnsi" w:cs="Arial"/>
          <w:i/>
          <w:sz w:val="20"/>
          <w:szCs w:val="20"/>
          <w:lang w:val="ru-RU"/>
        </w:rPr>
        <w:t>ены Милашиной с сайта «Новой газеты».</w:t>
      </w:r>
    </w:p>
    <w:p w14:paraId="6A2E14C1" w14:textId="77777777" w:rsidR="004F4C9F" w:rsidRDefault="004F4C9F" w:rsidP="00F63FD0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</w:p>
    <w:p w14:paraId="0F219AAC" w14:textId="77777777" w:rsidR="00BF09B1" w:rsidRDefault="000E1F7D" w:rsidP="00F63FD0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Игнорирование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властями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угроз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нападений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на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правозащитников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журналистов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в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России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и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даже попустительство – не редкий случай. Подобный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образ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действий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можно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приравнять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к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нарушению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международных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правозащитных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обязательств</w:t>
      </w:r>
      <w:r w:rsidRPr="000E1F7D"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i/>
          <w:sz w:val="20"/>
          <w:szCs w:val="20"/>
          <w:lang w:val="ru-RU"/>
        </w:rPr>
        <w:t>Росси</w:t>
      </w:r>
      <w:r w:rsidR="002C3B2C">
        <w:rPr>
          <w:rFonts w:asciiTheme="minorHAnsi" w:hAnsiTheme="minorHAnsi" w:cs="Arial"/>
          <w:i/>
          <w:sz w:val="20"/>
          <w:szCs w:val="20"/>
          <w:lang w:val="ru-RU"/>
        </w:rPr>
        <w:t>и в части защиты</w:t>
      </w:r>
      <w:r>
        <w:rPr>
          <w:rFonts w:asciiTheme="minorHAnsi" w:hAnsiTheme="minorHAnsi" w:cs="Arial"/>
          <w:i/>
          <w:sz w:val="20"/>
          <w:szCs w:val="20"/>
          <w:lang w:val="ru-RU"/>
        </w:rPr>
        <w:t xml:space="preserve"> правозащитников и журналистов, а также поощрени</w:t>
      </w:r>
      <w:r w:rsidR="002C3B2C">
        <w:rPr>
          <w:rFonts w:asciiTheme="minorHAnsi" w:hAnsiTheme="minorHAnsi" w:cs="Arial"/>
          <w:i/>
          <w:sz w:val="20"/>
          <w:szCs w:val="20"/>
          <w:lang w:val="ru-RU"/>
        </w:rPr>
        <w:t xml:space="preserve">я </w:t>
      </w:r>
      <w:r>
        <w:rPr>
          <w:rFonts w:asciiTheme="minorHAnsi" w:hAnsiTheme="minorHAnsi" w:cs="Arial"/>
          <w:i/>
          <w:sz w:val="20"/>
          <w:szCs w:val="20"/>
          <w:lang w:val="ru-RU"/>
        </w:rPr>
        <w:t>свободы выражения мнений, что усугубляет безнаказанность подобных преступлений.</w:t>
      </w:r>
    </w:p>
    <w:p w14:paraId="449FE941" w14:textId="77777777" w:rsidR="00BF09B1" w:rsidRDefault="00BF09B1" w:rsidP="00F63FD0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</w:p>
    <w:p w14:paraId="58860170" w14:textId="1C645E8D" w:rsidR="00EA68CE" w:rsidRPr="00745C1D" w:rsidRDefault="00FB467A" w:rsidP="00FB467A">
      <w:pPr>
        <w:spacing w:after="0" w:line="240" w:lineRule="auto"/>
        <w:rPr>
          <w:rFonts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>Обращаюсь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в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Вам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как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к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главе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государства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и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гаранту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Конституции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и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прав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человека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закреплённых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в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таковой</w:t>
      </w:r>
      <w:r w:rsidR="00745C1D">
        <w:rPr>
          <w:rFonts w:asciiTheme="minorHAnsi" w:hAnsiTheme="minorHAnsi" w:cs="Arial"/>
          <w:b/>
          <w:i/>
          <w:sz w:val="20"/>
          <w:szCs w:val="20"/>
          <w:lang w:val="ru-RU"/>
        </w:rPr>
        <w:t>, с просьбой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>:</w:t>
      </w:r>
    </w:p>
    <w:p w14:paraId="2B36FA89" w14:textId="65CBE6F6" w:rsidR="008C0962" w:rsidRPr="00745C1D" w:rsidRDefault="00745C1D" w:rsidP="006344AD">
      <w:pPr>
        <w:pStyle w:val="ListParagraph"/>
        <w:numPr>
          <w:ilvl w:val="0"/>
          <w:numId w:val="17"/>
        </w:numPr>
        <w:jc w:val="both"/>
        <w:rPr>
          <w:rFonts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lastRenderedPageBreak/>
        <w:t>публично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осудить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угрозы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в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адрес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Елены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Милашиной</w:t>
      </w:r>
      <w:r w:rsidRPr="00745C1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принять конкретные меры к тому, чтобы подобное не повторилось и обеспечить безопасность Елены Милашиной</w:t>
      </w:r>
      <w:r w:rsidR="00DC6B5F">
        <w:rPr>
          <w:rFonts w:cs="Arial"/>
          <w:b/>
          <w:i/>
          <w:sz w:val="20"/>
          <w:szCs w:val="20"/>
          <w:lang w:val="ru-RU"/>
        </w:rPr>
        <w:t>;</w:t>
      </w:r>
    </w:p>
    <w:p w14:paraId="78F95942" w14:textId="1751C582" w:rsidR="00634A4D" w:rsidRPr="009803CE" w:rsidRDefault="0046078E" w:rsidP="006344AD">
      <w:pPr>
        <w:pStyle w:val="ListParagraph"/>
        <w:numPr>
          <w:ilvl w:val="0"/>
          <w:numId w:val="17"/>
        </w:numPr>
        <w:jc w:val="both"/>
        <w:rPr>
          <w:rFonts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>обеспечи</w:t>
      </w:r>
      <w:r w:rsidR="00F80B76">
        <w:rPr>
          <w:rFonts w:asciiTheme="minorHAnsi" w:hAnsiTheme="minorHAnsi" w:cs="Arial"/>
          <w:b/>
          <w:i/>
          <w:sz w:val="20"/>
          <w:szCs w:val="20"/>
          <w:lang w:val="ru-RU"/>
        </w:rPr>
        <w:t>ва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ть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соблюдение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 w:rsidR="00BA671F">
        <w:rPr>
          <w:rFonts w:asciiTheme="minorHAnsi" w:hAnsiTheme="minorHAnsi" w:cs="Arial"/>
          <w:b/>
          <w:i/>
          <w:sz w:val="20"/>
          <w:szCs w:val="20"/>
          <w:lang w:val="ru-RU"/>
        </w:rPr>
        <w:t>прав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журналистов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 w:rsidR="001F0FE7">
        <w:rPr>
          <w:rFonts w:asciiTheme="minorHAnsi" w:hAnsiTheme="minorHAnsi" w:cs="Arial"/>
          <w:b/>
          <w:i/>
          <w:sz w:val="20"/>
          <w:szCs w:val="20"/>
          <w:lang w:val="ru-RU"/>
        </w:rPr>
        <w:t>на расследование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и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информирова</w:t>
      </w:r>
      <w:r w:rsidR="001F0FE7">
        <w:rPr>
          <w:rFonts w:asciiTheme="minorHAnsi" w:hAnsiTheme="minorHAnsi" w:cs="Arial"/>
          <w:b/>
          <w:i/>
          <w:sz w:val="20"/>
          <w:szCs w:val="20"/>
          <w:lang w:val="ru-RU"/>
        </w:rPr>
        <w:t>ние</w:t>
      </w:r>
      <w:r w:rsidR="007E5325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общественности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о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пандемии</w:t>
      </w:r>
      <w:r w:rsidRPr="0046078E">
        <w:rPr>
          <w:rFonts w:cs="Arial"/>
          <w:b/>
          <w:i/>
          <w:sz w:val="20"/>
          <w:szCs w:val="20"/>
          <w:lang w:val="ru-RU"/>
        </w:rPr>
        <w:t xml:space="preserve"> </w:t>
      </w:r>
      <w:r w:rsidRPr="0046078E">
        <w:rPr>
          <w:rFonts w:asciiTheme="minorHAnsi" w:hAnsiTheme="minorHAnsi" w:cs="Arial"/>
          <w:b/>
          <w:i/>
          <w:sz w:val="20"/>
          <w:szCs w:val="20"/>
        </w:rPr>
        <w:t>COVID</w:t>
      </w:r>
      <w:r w:rsidRPr="0046078E">
        <w:rPr>
          <w:rFonts w:asciiTheme="minorHAnsi" w:hAnsiTheme="minorHAnsi" w:cs="Arial"/>
          <w:b/>
          <w:i/>
          <w:sz w:val="20"/>
          <w:szCs w:val="20"/>
          <w:lang w:val="ru-RU"/>
        </w:rPr>
        <w:t>-19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и мерах, принимаемых властями в Чечне и других регионах России</w:t>
      </w:r>
      <w:r w:rsidR="00F80B76">
        <w:rPr>
          <w:rFonts w:asciiTheme="minorHAnsi" w:hAnsiTheme="minorHAnsi" w:cs="Arial"/>
          <w:b/>
          <w:i/>
          <w:sz w:val="20"/>
          <w:szCs w:val="20"/>
          <w:lang w:val="ru-RU"/>
        </w:rPr>
        <w:t>, а также защища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ть право на свободу выражения мнений и свободу</w:t>
      </w:r>
      <w:r w:rsidR="009803CE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информации</w:t>
      </w:r>
      <w:r w:rsidR="00DF57F0" w:rsidRPr="009803CE">
        <w:rPr>
          <w:rFonts w:cs="Arial"/>
          <w:b/>
          <w:i/>
          <w:sz w:val="20"/>
          <w:szCs w:val="20"/>
          <w:lang w:val="ru-RU"/>
        </w:rPr>
        <w:t>.</w:t>
      </w:r>
    </w:p>
    <w:p w14:paraId="0B63BF66" w14:textId="54688A33" w:rsidR="005D2C37" w:rsidRPr="00D641B0" w:rsidRDefault="00F80B76" w:rsidP="00F63FD0">
      <w:pPr>
        <w:spacing w:after="0" w:line="240" w:lineRule="auto"/>
        <w:jc w:val="both"/>
        <w:rPr>
          <w:rFonts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 xml:space="preserve"> С уважением</w:t>
      </w:r>
      <w:r w:rsidR="005D2C37" w:rsidRPr="00D641B0">
        <w:rPr>
          <w:rFonts w:cs="Arial"/>
          <w:i/>
          <w:sz w:val="20"/>
          <w:szCs w:val="20"/>
          <w:lang w:val="ru-RU"/>
        </w:rPr>
        <w:t>,</w:t>
      </w:r>
    </w:p>
    <w:p w14:paraId="0CB264B4" w14:textId="77777777" w:rsidR="005D2C37" w:rsidRPr="00D641B0" w:rsidRDefault="005D2C37" w:rsidP="00657469">
      <w:pPr>
        <w:spacing w:line="240" w:lineRule="auto"/>
        <w:rPr>
          <w:rFonts w:cs="Arial"/>
          <w:b/>
          <w:sz w:val="20"/>
          <w:szCs w:val="20"/>
          <w:lang w:val="ru-RU"/>
        </w:rPr>
      </w:pPr>
    </w:p>
    <w:p w14:paraId="45554156" w14:textId="77777777" w:rsidR="00657469" w:rsidRPr="00D641B0" w:rsidRDefault="00657469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  <w:lang w:val="ru-RU"/>
        </w:rPr>
      </w:pPr>
      <w:r w:rsidRPr="00D641B0">
        <w:rPr>
          <w:rFonts w:ascii="Arial" w:hAnsi="Arial" w:cs="Arial"/>
          <w:b/>
          <w:sz w:val="32"/>
          <w:szCs w:val="32"/>
          <w:lang w:val="ru-RU"/>
        </w:rPr>
        <w:br w:type="page"/>
      </w:r>
    </w:p>
    <w:p w14:paraId="32CE0D28" w14:textId="1CA27F6B" w:rsidR="0082127B" w:rsidRPr="00D641B0" w:rsidRDefault="00587B3F" w:rsidP="00657469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caps w:val="0"/>
          <w:sz w:val="32"/>
          <w:szCs w:val="32"/>
          <w:lang w:val="ru-RU"/>
        </w:rPr>
        <w:lastRenderedPageBreak/>
        <w:t>Дополнительная информация</w:t>
      </w:r>
    </w:p>
    <w:p w14:paraId="2219BF56" w14:textId="77777777" w:rsidR="00692CBE" w:rsidRPr="00D641B0" w:rsidRDefault="00692CBE" w:rsidP="00692CBE">
      <w:pPr>
        <w:spacing w:line="240" w:lineRule="auto"/>
        <w:rPr>
          <w:rFonts w:ascii="Arial" w:hAnsi="Arial" w:cs="Arial"/>
          <w:szCs w:val="20"/>
          <w:lang w:val="ru-RU" w:eastAsia="en-US"/>
        </w:rPr>
      </w:pPr>
    </w:p>
    <w:p w14:paraId="16A64E75" w14:textId="6371C789" w:rsidR="005D2C37" w:rsidRDefault="00692CBE" w:rsidP="004D3AA8">
      <w:pPr>
        <w:spacing w:after="0" w:line="240" w:lineRule="auto"/>
        <w:jc w:val="both"/>
        <w:rPr>
          <w:rFonts w:ascii="Arial" w:hAnsi="Arial" w:cs="Arial"/>
          <w:szCs w:val="20"/>
          <w:lang w:val="ru-RU" w:eastAsia="en-US"/>
        </w:rPr>
      </w:pPr>
      <w:r w:rsidRPr="00D641B0">
        <w:rPr>
          <w:rFonts w:ascii="Arial" w:hAnsi="Arial" w:cs="Arial"/>
          <w:szCs w:val="20"/>
          <w:lang w:val="ru-RU" w:eastAsia="en-US"/>
        </w:rPr>
        <w:t xml:space="preserve">12 </w:t>
      </w:r>
      <w:r w:rsidR="00D641B0">
        <w:rPr>
          <w:rFonts w:ascii="Arial" w:hAnsi="Arial" w:cs="Arial"/>
          <w:szCs w:val="20"/>
          <w:lang w:val="ru-RU" w:eastAsia="en-US"/>
        </w:rPr>
        <w:t>апреля российское независимое издание «Новая газета» опубликовало статью Елены</w:t>
      </w:r>
      <w:r w:rsidR="00D641B0" w:rsidRPr="00D641B0">
        <w:rPr>
          <w:rFonts w:ascii="Arial" w:hAnsi="Arial" w:cs="Arial"/>
          <w:szCs w:val="20"/>
          <w:lang w:val="ru-RU" w:eastAsia="en-US"/>
        </w:rPr>
        <w:t xml:space="preserve"> </w:t>
      </w:r>
      <w:r w:rsidR="00D641B0">
        <w:rPr>
          <w:rFonts w:ascii="Arial" w:hAnsi="Arial" w:cs="Arial"/>
          <w:szCs w:val="20"/>
          <w:lang w:val="ru-RU" w:eastAsia="en-US"/>
        </w:rPr>
        <w:t>Милашиной</w:t>
      </w:r>
      <w:r w:rsidR="00D641B0" w:rsidRPr="00D641B0">
        <w:rPr>
          <w:rFonts w:ascii="Arial" w:hAnsi="Arial" w:cs="Arial"/>
          <w:szCs w:val="20"/>
          <w:lang w:val="ru-RU" w:eastAsia="en-US"/>
        </w:rPr>
        <w:t xml:space="preserve"> </w:t>
      </w:r>
      <w:r w:rsidR="00D641B0">
        <w:rPr>
          <w:rFonts w:ascii="Arial" w:hAnsi="Arial" w:cs="Arial"/>
          <w:szCs w:val="20"/>
          <w:lang w:val="ru-RU" w:eastAsia="en-US"/>
        </w:rPr>
        <w:t>о</w:t>
      </w:r>
      <w:r w:rsidR="00D641B0" w:rsidRPr="00D641B0">
        <w:rPr>
          <w:rFonts w:ascii="Arial" w:hAnsi="Arial" w:cs="Arial"/>
          <w:szCs w:val="20"/>
          <w:lang w:val="ru-RU" w:eastAsia="en-US"/>
        </w:rPr>
        <w:t xml:space="preserve"> </w:t>
      </w:r>
      <w:r w:rsidR="00D641B0">
        <w:rPr>
          <w:rFonts w:ascii="Arial" w:hAnsi="Arial" w:cs="Arial"/>
          <w:szCs w:val="20"/>
          <w:lang w:val="ru-RU" w:eastAsia="en-US"/>
        </w:rPr>
        <w:t>ситуации</w:t>
      </w:r>
      <w:r w:rsidR="00D641B0" w:rsidRPr="00D641B0">
        <w:rPr>
          <w:rFonts w:ascii="Arial" w:hAnsi="Arial" w:cs="Arial"/>
          <w:szCs w:val="20"/>
          <w:lang w:val="ru-RU" w:eastAsia="en-US"/>
        </w:rPr>
        <w:t xml:space="preserve"> </w:t>
      </w:r>
      <w:r w:rsidR="00D641B0">
        <w:rPr>
          <w:rFonts w:ascii="Arial" w:hAnsi="Arial" w:cs="Arial"/>
          <w:szCs w:val="20"/>
          <w:lang w:val="ru-RU" w:eastAsia="en-US"/>
        </w:rPr>
        <w:t>с</w:t>
      </w:r>
      <w:r w:rsidR="00D641B0" w:rsidRPr="00D641B0">
        <w:rPr>
          <w:rFonts w:ascii="Arial" w:hAnsi="Arial" w:cs="Arial"/>
          <w:szCs w:val="20"/>
          <w:lang w:val="ru-RU" w:eastAsia="en-US"/>
        </w:rPr>
        <w:t xml:space="preserve"> </w:t>
      </w:r>
      <w:r w:rsidR="00D641B0">
        <w:rPr>
          <w:rFonts w:ascii="Arial" w:hAnsi="Arial" w:cs="Arial"/>
          <w:szCs w:val="20"/>
          <w:lang w:eastAsia="en-US"/>
        </w:rPr>
        <w:t>COVID</w:t>
      </w:r>
      <w:r w:rsidR="00D641B0" w:rsidRPr="00D641B0">
        <w:rPr>
          <w:rFonts w:ascii="Arial" w:hAnsi="Arial" w:cs="Arial"/>
          <w:szCs w:val="20"/>
          <w:lang w:val="ru-RU" w:eastAsia="en-US"/>
        </w:rPr>
        <w:t>-19 в Чечне и</w:t>
      </w:r>
      <w:r w:rsidR="00D641B0">
        <w:rPr>
          <w:rFonts w:ascii="Arial" w:hAnsi="Arial" w:cs="Arial"/>
          <w:szCs w:val="20"/>
          <w:lang w:val="ru-RU" w:eastAsia="en-US"/>
        </w:rPr>
        <w:t xml:space="preserve"> мерах реагирования властей. Статья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 </w:t>
      </w:r>
      <w:r w:rsidR="00D641B0">
        <w:rPr>
          <w:rFonts w:ascii="Arial" w:hAnsi="Arial" w:cs="Arial"/>
          <w:szCs w:val="20"/>
          <w:lang w:val="ru-RU" w:eastAsia="en-US"/>
        </w:rPr>
        <w:t>под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 </w:t>
      </w:r>
      <w:r w:rsidR="00D641B0">
        <w:rPr>
          <w:rFonts w:ascii="Arial" w:hAnsi="Arial" w:cs="Arial"/>
          <w:szCs w:val="20"/>
          <w:lang w:val="ru-RU" w:eastAsia="en-US"/>
        </w:rPr>
        <w:t>заголовком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 «</w:t>
      </w:r>
      <w:r w:rsidR="00D641B0" w:rsidRPr="00D641B0">
        <w:rPr>
          <w:rFonts w:ascii="Arial" w:hAnsi="Arial" w:cs="Arial"/>
          <w:szCs w:val="20"/>
          <w:lang w:val="ru-RU" w:eastAsia="en-US"/>
        </w:rPr>
        <w:t>Смерть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 </w:t>
      </w:r>
      <w:r w:rsidR="00D641B0" w:rsidRPr="00D641B0">
        <w:rPr>
          <w:rFonts w:ascii="Arial" w:hAnsi="Arial" w:cs="Arial"/>
          <w:szCs w:val="20"/>
          <w:lang w:val="ru-RU" w:eastAsia="en-US"/>
        </w:rPr>
        <w:t>от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 </w:t>
      </w:r>
      <w:r w:rsidR="00D641B0" w:rsidRPr="00D641B0">
        <w:rPr>
          <w:rFonts w:ascii="Arial" w:hAnsi="Arial" w:cs="Arial"/>
          <w:szCs w:val="20"/>
          <w:lang w:val="ru-RU" w:eastAsia="en-US"/>
        </w:rPr>
        <w:t>коронавируса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 — </w:t>
      </w:r>
      <w:r w:rsidR="00D641B0" w:rsidRPr="00D641B0">
        <w:rPr>
          <w:rFonts w:ascii="Arial" w:hAnsi="Arial" w:cs="Arial"/>
          <w:szCs w:val="20"/>
          <w:lang w:val="ru-RU" w:eastAsia="en-US"/>
        </w:rPr>
        <w:t>меньшее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 </w:t>
      </w:r>
      <w:r w:rsidR="00D641B0" w:rsidRPr="00D641B0">
        <w:rPr>
          <w:rFonts w:ascii="Arial" w:hAnsi="Arial" w:cs="Arial"/>
          <w:szCs w:val="20"/>
          <w:lang w:val="ru-RU" w:eastAsia="en-US"/>
        </w:rPr>
        <w:t>зло</w:t>
      </w:r>
      <w:r w:rsidR="00D641B0" w:rsidRPr="00D641B0">
        <w:rPr>
          <w:rFonts w:ascii="Arial" w:hAnsi="Arial" w:cs="Arial"/>
          <w:szCs w:val="20"/>
          <w:lang w:val="en-US" w:eastAsia="en-US"/>
        </w:rPr>
        <w:t xml:space="preserve">. </w:t>
      </w:r>
      <w:r w:rsidR="00D641B0" w:rsidRPr="00D641B0">
        <w:rPr>
          <w:rFonts w:ascii="Arial" w:hAnsi="Arial" w:cs="Arial"/>
          <w:szCs w:val="20"/>
          <w:lang w:val="ru-RU" w:eastAsia="en-US"/>
        </w:rPr>
        <w:t>Когда в Чечне зараженных приравняли к террористам, жители республики начали скрывать свою болезнь и умирать дома»</w:t>
      </w:r>
      <w:r w:rsidR="00D641B0">
        <w:rPr>
          <w:rFonts w:ascii="Arial" w:hAnsi="Arial" w:cs="Arial"/>
          <w:szCs w:val="20"/>
          <w:lang w:val="ru-RU" w:eastAsia="en-US"/>
        </w:rPr>
        <w:t xml:space="preserve"> вызвала беспрецедентную реакцию главы Чечни Рамзана Кадырова. </w:t>
      </w:r>
      <w:r w:rsidR="00650E9F">
        <w:rPr>
          <w:rFonts w:ascii="Arial" w:hAnsi="Arial" w:cs="Arial"/>
          <w:szCs w:val="20"/>
          <w:lang w:val="ru-RU" w:eastAsia="en-US"/>
        </w:rPr>
        <w:t>Он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написал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пространный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комментарий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в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ответ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на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статью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под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своей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учётной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записью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650E9F">
        <w:rPr>
          <w:rFonts w:ascii="Arial" w:hAnsi="Arial" w:cs="Arial"/>
          <w:szCs w:val="20"/>
          <w:lang w:val="ru-RU" w:eastAsia="en-US"/>
        </w:rPr>
        <w:t>в</w:t>
      </w:r>
      <w:r w:rsidR="00650E9F" w:rsidRPr="00B63159">
        <w:rPr>
          <w:rFonts w:ascii="Arial" w:hAnsi="Arial" w:cs="Arial"/>
          <w:szCs w:val="20"/>
          <w:lang w:val="ru-RU" w:eastAsia="en-US"/>
        </w:rPr>
        <w:t xml:space="preserve"> Telegram,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а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затем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опубликовал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ещё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более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пугающее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видео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в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Instagram, </w:t>
      </w:r>
      <w:r w:rsidR="00B63159">
        <w:rPr>
          <w:rFonts w:ascii="Arial" w:hAnsi="Arial" w:cs="Arial"/>
          <w:szCs w:val="20"/>
          <w:lang w:val="ru-RU" w:eastAsia="en-US"/>
        </w:rPr>
        <w:t>в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котором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назвал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«</w:t>
      </w:r>
      <w:r w:rsidR="00B63159">
        <w:rPr>
          <w:rFonts w:ascii="Arial" w:hAnsi="Arial" w:cs="Arial"/>
          <w:szCs w:val="20"/>
          <w:lang w:val="ru-RU" w:eastAsia="en-US"/>
        </w:rPr>
        <w:t>Новую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газету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» </w:t>
      </w:r>
      <w:r w:rsidR="00B63159">
        <w:rPr>
          <w:rFonts w:ascii="Arial" w:hAnsi="Arial" w:cs="Arial"/>
          <w:szCs w:val="20"/>
          <w:lang w:val="ru-RU" w:eastAsia="en-US"/>
        </w:rPr>
        <w:t>и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её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журналистов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«</w:t>
      </w:r>
      <w:r w:rsidR="00B63159">
        <w:rPr>
          <w:rFonts w:ascii="Arial" w:hAnsi="Arial" w:cs="Arial"/>
          <w:szCs w:val="20"/>
          <w:lang w:val="ru-RU" w:eastAsia="en-US"/>
        </w:rPr>
        <w:t>марионетками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</w:t>
      </w:r>
      <w:r w:rsidR="00B63159">
        <w:rPr>
          <w:rFonts w:ascii="Arial" w:hAnsi="Arial" w:cs="Arial"/>
          <w:szCs w:val="20"/>
          <w:lang w:val="ru-RU" w:eastAsia="en-US"/>
        </w:rPr>
        <w:t>Запада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» </w:t>
      </w:r>
      <w:r w:rsidR="00B63159">
        <w:rPr>
          <w:rFonts w:ascii="Arial" w:hAnsi="Arial" w:cs="Arial"/>
          <w:szCs w:val="20"/>
          <w:lang w:val="ru-RU" w:eastAsia="en-US"/>
        </w:rPr>
        <w:t>и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открыто потребовал от</w:t>
      </w:r>
      <w:r w:rsidR="00B63159">
        <w:rPr>
          <w:rFonts w:ascii="Arial" w:hAnsi="Arial" w:cs="Arial"/>
          <w:szCs w:val="20"/>
          <w:lang w:val="ru-RU" w:eastAsia="en-US"/>
        </w:rPr>
        <w:t xml:space="preserve"> правительства России</w:t>
      </w:r>
      <w:r w:rsidR="00B63159" w:rsidRPr="00B63159">
        <w:rPr>
          <w:rFonts w:ascii="Arial" w:hAnsi="Arial" w:cs="Arial"/>
          <w:szCs w:val="20"/>
          <w:lang w:val="ru-RU" w:eastAsia="en-US"/>
        </w:rPr>
        <w:t xml:space="preserve"> и Федеральной службы безопасности (ФСБ) «остановить этих нелюдей, которые пишут, провоцируют мой народ». </w:t>
      </w:r>
      <w:r w:rsidR="00B63159">
        <w:rPr>
          <w:rFonts w:ascii="Arial" w:hAnsi="Arial" w:cs="Arial"/>
          <w:szCs w:val="20"/>
          <w:lang w:val="ru-RU" w:eastAsia="en-US"/>
        </w:rPr>
        <w:t>Он заявил: «</w:t>
      </w:r>
      <w:r w:rsidR="00E776D5" w:rsidRPr="00E776D5">
        <w:rPr>
          <w:rFonts w:ascii="Arial" w:hAnsi="Arial" w:cs="Arial"/>
          <w:szCs w:val="20"/>
          <w:lang w:val="ru-RU" w:eastAsia="en-US"/>
        </w:rPr>
        <w:t>В</w:t>
      </w:r>
      <w:r w:rsidR="00E776D5" w:rsidRPr="00E776D5">
        <w:rPr>
          <w:rFonts w:ascii="Arial" w:hAnsi="Arial" w:cs="Arial"/>
          <w:szCs w:val="20"/>
          <w:lang w:eastAsia="en-US"/>
        </w:rPr>
        <w:t> </w:t>
      </w:r>
      <w:r w:rsidR="00E776D5" w:rsidRPr="00E776D5">
        <w:rPr>
          <w:rFonts w:ascii="Arial" w:hAnsi="Arial" w:cs="Arial"/>
          <w:szCs w:val="20"/>
          <w:lang w:val="ru-RU" w:eastAsia="en-US"/>
        </w:rPr>
        <w:t>конце концов надоело! Если вы</w:t>
      </w:r>
      <w:r w:rsidR="00E776D5" w:rsidRPr="00E776D5">
        <w:rPr>
          <w:rFonts w:ascii="Arial" w:hAnsi="Arial" w:cs="Arial"/>
          <w:szCs w:val="20"/>
          <w:lang w:eastAsia="en-US"/>
        </w:rPr>
        <w:t> </w:t>
      </w:r>
      <w:r w:rsidR="00E776D5" w:rsidRPr="00E776D5">
        <w:rPr>
          <w:rFonts w:ascii="Arial" w:hAnsi="Arial" w:cs="Arial"/>
          <w:szCs w:val="20"/>
          <w:lang w:val="ru-RU" w:eastAsia="en-US"/>
        </w:rPr>
        <w:t>хотите, чтобы мы</w:t>
      </w:r>
      <w:r w:rsidR="00E776D5" w:rsidRPr="00E776D5">
        <w:rPr>
          <w:rFonts w:ascii="Arial" w:hAnsi="Arial" w:cs="Arial"/>
          <w:szCs w:val="20"/>
          <w:lang w:eastAsia="en-US"/>
        </w:rPr>
        <w:t> </w:t>
      </w:r>
      <w:r w:rsidR="00E776D5" w:rsidRPr="00E776D5">
        <w:rPr>
          <w:rFonts w:ascii="Arial" w:hAnsi="Arial" w:cs="Arial"/>
          <w:szCs w:val="20"/>
          <w:lang w:val="ru-RU" w:eastAsia="en-US"/>
        </w:rPr>
        <w:t>совершили преступление и</w:t>
      </w:r>
      <w:r w:rsidR="00E776D5" w:rsidRPr="00E776D5">
        <w:rPr>
          <w:rFonts w:ascii="Arial" w:hAnsi="Arial" w:cs="Arial"/>
          <w:szCs w:val="20"/>
          <w:lang w:eastAsia="en-US"/>
        </w:rPr>
        <w:t> </w:t>
      </w:r>
      <w:r w:rsidR="00E776D5" w:rsidRPr="00E776D5">
        <w:rPr>
          <w:rFonts w:ascii="Arial" w:hAnsi="Arial" w:cs="Arial"/>
          <w:szCs w:val="20"/>
          <w:lang w:val="ru-RU" w:eastAsia="en-US"/>
        </w:rPr>
        <w:t>стали преступниками, то так и скажите! Один возьмет на себя этот груз ответственности и понесет по закону наказание. Посидит в тюрьме и выйдет! Ну не старайтесь из нас делать бандитов, убийц</w:t>
      </w:r>
      <w:r w:rsidRPr="00E776D5">
        <w:rPr>
          <w:rFonts w:ascii="Arial" w:hAnsi="Arial" w:cs="Arial"/>
          <w:szCs w:val="20"/>
          <w:lang w:val="ru-RU" w:eastAsia="en-US"/>
        </w:rPr>
        <w:t>…</w:t>
      </w:r>
      <w:r w:rsidR="00E776D5" w:rsidRPr="00E776D5">
        <w:rPr>
          <w:rFonts w:ascii="Arial" w:hAnsi="Arial" w:cs="Arial"/>
          <w:szCs w:val="20"/>
          <w:lang w:val="ru-RU" w:eastAsia="en-US"/>
        </w:rPr>
        <w:t>»</w:t>
      </w:r>
      <w:r w:rsidR="00FE7147" w:rsidRPr="00E776D5">
        <w:rPr>
          <w:rFonts w:ascii="Arial" w:hAnsi="Arial" w:cs="Arial"/>
          <w:szCs w:val="20"/>
          <w:lang w:val="ru-RU" w:eastAsia="en-US"/>
        </w:rPr>
        <w:t>.</w:t>
      </w:r>
    </w:p>
    <w:p w14:paraId="77182B26" w14:textId="77777777" w:rsidR="004D3AA8" w:rsidRDefault="004D3AA8" w:rsidP="004D3AA8">
      <w:pPr>
        <w:spacing w:after="0" w:line="240" w:lineRule="auto"/>
        <w:jc w:val="both"/>
        <w:rPr>
          <w:rFonts w:ascii="Arial" w:hAnsi="Arial" w:cs="Arial"/>
          <w:szCs w:val="20"/>
          <w:lang w:val="ru-RU" w:eastAsia="en-US"/>
        </w:rPr>
      </w:pPr>
    </w:p>
    <w:p w14:paraId="74A9498B" w14:textId="64255061" w:rsidR="00E54BA4" w:rsidRPr="00611766" w:rsidRDefault="00E16910" w:rsidP="004D3AA8">
      <w:pPr>
        <w:spacing w:after="0" w:line="240" w:lineRule="auto"/>
        <w:jc w:val="both"/>
        <w:rPr>
          <w:rFonts w:ascii="Arial" w:hAnsi="Arial" w:cs="Arial"/>
          <w:szCs w:val="20"/>
          <w:lang w:val="ru-RU" w:eastAsia="en-US"/>
        </w:rPr>
      </w:pPr>
      <w:r>
        <w:rPr>
          <w:rFonts w:ascii="Arial" w:hAnsi="Arial" w:cs="Arial"/>
          <w:szCs w:val="20"/>
          <w:lang w:val="ru-RU" w:eastAsia="en-US"/>
        </w:rPr>
        <w:t>Это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случай</w:t>
      </w:r>
      <w:r w:rsidRPr="00E16910">
        <w:rPr>
          <w:rFonts w:ascii="Arial" w:hAnsi="Arial" w:cs="Arial"/>
          <w:szCs w:val="20"/>
          <w:lang w:val="ru-RU" w:eastAsia="en-US"/>
        </w:rPr>
        <w:t xml:space="preserve"> – </w:t>
      </w:r>
      <w:r>
        <w:rPr>
          <w:rFonts w:ascii="Arial" w:hAnsi="Arial" w:cs="Arial"/>
          <w:szCs w:val="20"/>
          <w:lang w:val="ru-RU" w:eastAsia="en-US"/>
        </w:rPr>
        <w:t>не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первый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раз</w:t>
      </w:r>
      <w:r w:rsidRPr="00E16910">
        <w:rPr>
          <w:rFonts w:ascii="Arial" w:hAnsi="Arial" w:cs="Arial"/>
          <w:szCs w:val="20"/>
          <w:lang w:val="ru-RU" w:eastAsia="en-US"/>
        </w:rPr>
        <w:t xml:space="preserve">, </w:t>
      </w:r>
      <w:r>
        <w:rPr>
          <w:rFonts w:ascii="Arial" w:hAnsi="Arial" w:cs="Arial"/>
          <w:szCs w:val="20"/>
          <w:lang w:val="ru-RU" w:eastAsia="en-US"/>
        </w:rPr>
        <w:t>когда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Елена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Милашина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подверглась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запугиваниям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за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работу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в</w:t>
      </w:r>
      <w:r w:rsidRPr="00E16910">
        <w:rPr>
          <w:rFonts w:ascii="Arial" w:hAnsi="Arial" w:cs="Arial"/>
          <w:szCs w:val="20"/>
          <w:lang w:val="ru-RU" w:eastAsia="en-US"/>
        </w:rPr>
        <w:t xml:space="preserve"> </w:t>
      </w:r>
      <w:r>
        <w:rPr>
          <w:rFonts w:ascii="Arial" w:hAnsi="Arial" w:cs="Arial"/>
          <w:szCs w:val="20"/>
          <w:lang w:val="ru-RU" w:eastAsia="en-US"/>
        </w:rPr>
        <w:t>Чечне</w:t>
      </w:r>
      <w:r w:rsidRPr="00E16910">
        <w:rPr>
          <w:rFonts w:ascii="Arial" w:hAnsi="Arial" w:cs="Arial"/>
          <w:szCs w:val="20"/>
          <w:lang w:val="ru-RU" w:eastAsia="en-US"/>
        </w:rPr>
        <w:t xml:space="preserve"> (</w:t>
      </w:r>
      <w:r>
        <w:rPr>
          <w:rFonts w:ascii="Arial" w:hAnsi="Arial" w:cs="Arial"/>
          <w:szCs w:val="20"/>
          <w:lang w:val="ru-RU" w:eastAsia="en-US"/>
        </w:rPr>
        <w:t>см</w:t>
      </w:r>
      <w:r w:rsidRPr="00E16910">
        <w:rPr>
          <w:rFonts w:ascii="Arial" w:hAnsi="Arial" w:cs="Arial"/>
          <w:szCs w:val="20"/>
          <w:lang w:val="ru-RU" w:eastAsia="en-US"/>
        </w:rPr>
        <w:t xml:space="preserve">. </w:t>
      </w:r>
      <w:r>
        <w:rPr>
          <w:rFonts w:ascii="Arial" w:hAnsi="Arial" w:cs="Arial"/>
          <w:szCs w:val="20"/>
          <w:lang w:val="ru-RU" w:eastAsia="en-US"/>
        </w:rPr>
        <w:t xml:space="preserve">акцию срочной помощи, опубликованную в 2015 году: </w:t>
      </w:r>
      <w:r w:rsidR="00124E6B" w:rsidRPr="00124E6B">
        <w:rPr>
          <w:rFonts w:ascii="Arial" w:hAnsi="Arial" w:cs="Arial"/>
          <w:szCs w:val="20"/>
          <w:lang w:eastAsia="en-US"/>
        </w:rPr>
        <w:t>https</w:t>
      </w:r>
      <w:r w:rsidR="00124E6B" w:rsidRPr="00124E6B">
        <w:rPr>
          <w:rFonts w:ascii="Arial" w:hAnsi="Arial" w:cs="Arial"/>
          <w:szCs w:val="20"/>
          <w:lang w:val="ru-RU" w:eastAsia="en-US"/>
        </w:rPr>
        <w:t>://</w:t>
      </w:r>
      <w:r w:rsidR="00124E6B" w:rsidRPr="00124E6B">
        <w:rPr>
          <w:rFonts w:ascii="Arial" w:hAnsi="Arial" w:cs="Arial"/>
          <w:szCs w:val="20"/>
          <w:lang w:eastAsia="en-US"/>
        </w:rPr>
        <w:t>www</w:t>
      </w:r>
      <w:r w:rsidR="00124E6B" w:rsidRPr="00124E6B">
        <w:rPr>
          <w:rFonts w:ascii="Arial" w:hAnsi="Arial" w:cs="Arial"/>
          <w:szCs w:val="20"/>
          <w:lang w:val="ru-RU" w:eastAsia="en-US"/>
        </w:rPr>
        <w:t>.</w:t>
      </w:r>
      <w:r w:rsidR="00124E6B" w:rsidRPr="00124E6B">
        <w:rPr>
          <w:rFonts w:ascii="Arial" w:hAnsi="Arial" w:cs="Arial"/>
          <w:szCs w:val="20"/>
          <w:lang w:eastAsia="en-US"/>
        </w:rPr>
        <w:t>amnesty</w:t>
      </w:r>
      <w:r w:rsidR="00124E6B" w:rsidRPr="00124E6B">
        <w:rPr>
          <w:rFonts w:ascii="Arial" w:hAnsi="Arial" w:cs="Arial"/>
          <w:szCs w:val="20"/>
          <w:lang w:val="ru-RU" w:eastAsia="en-US"/>
        </w:rPr>
        <w:t>.</w:t>
      </w:r>
      <w:r w:rsidR="00124E6B" w:rsidRPr="00124E6B">
        <w:rPr>
          <w:rFonts w:ascii="Arial" w:hAnsi="Arial" w:cs="Arial"/>
          <w:szCs w:val="20"/>
          <w:lang w:eastAsia="en-US"/>
        </w:rPr>
        <w:t>org</w:t>
      </w:r>
      <w:r w:rsidR="00124E6B" w:rsidRPr="00124E6B">
        <w:rPr>
          <w:rFonts w:ascii="Arial" w:hAnsi="Arial" w:cs="Arial"/>
          <w:szCs w:val="20"/>
          <w:lang w:val="ru-RU" w:eastAsia="en-US"/>
        </w:rPr>
        <w:t>/</w:t>
      </w:r>
      <w:r w:rsidR="00124E6B" w:rsidRPr="00124E6B">
        <w:rPr>
          <w:rFonts w:ascii="Arial" w:hAnsi="Arial" w:cs="Arial"/>
          <w:szCs w:val="20"/>
          <w:lang w:eastAsia="en-US"/>
        </w:rPr>
        <w:t>en</w:t>
      </w:r>
      <w:r w:rsidR="00124E6B" w:rsidRPr="00124E6B">
        <w:rPr>
          <w:rFonts w:ascii="Arial" w:hAnsi="Arial" w:cs="Arial"/>
          <w:szCs w:val="20"/>
          <w:lang w:val="ru-RU" w:eastAsia="en-US"/>
        </w:rPr>
        <w:t>/</w:t>
      </w:r>
      <w:r w:rsidR="00124E6B" w:rsidRPr="00124E6B">
        <w:rPr>
          <w:rFonts w:ascii="Arial" w:hAnsi="Arial" w:cs="Arial"/>
          <w:szCs w:val="20"/>
          <w:lang w:eastAsia="en-US"/>
        </w:rPr>
        <w:t>documents</w:t>
      </w:r>
      <w:r w:rsidR="00124E6B" w:rsidRPr="00124E6B">
        <w:rPr>
          <w:rFonts w:ascii="Arial" w:hAnsi="Arial" w:cs="Arial"/>
          <w:szCs w:val="20"/>
          <w:lang w:val="ru-RU" w:eastAsia="en-US"/>
        </w:rPr>
        <w:t>/</w:t>
      </w:r>
      <w:proofErr w:type="spellStart"/>
      <w:r w:rsidR="00124E6B" w:rsidRPr="00124E6B">
        <w:rPr>
          <w:rFonts w:ascii="Arial" w:hAnsi="Arial" w:cs="Arial"/>
          <w:szCs w:val="20"/>
          <w:lang w:eastAsia="en-US"/>
        </w:rPr>
        <w:t>eur</w:t>
      </w:r>
      <w:proofErr w:type="spellEnd"/>
      <w:r w:rsidR="00124E6B" w:rsidRPr="00124E6B">
        <w:rPr>
          <w:rFonts w:ascii="Arial" w:hAnsi="Arial" w:cs="Arial"/>
          <w:szCs w:val="20"/>
          <w:lang w:val="ru-RU" w:eastAsia="en-US"/>
        </w:rPr>
        <w:t>46/1844/2015/</w:t>
      </w:r>
      <w:r w:rsidR="00124E6B" w:rsidRPr="00124E6B">
        <w:rPr>
          <w:rFonts w:ascii="Arial" w:hAnsi="Arial" w:cs="Arial"/>
          <w:szCs w:val="20"/>
          <w:lang w:eastAsia="en-US"/>
        </w:rPr>
        <w:t>en</w:t>
      </w:r>
      <w:r w:rsidR="00124E6B" w:rsidRPr="00124E6B">
        <w:rPr>
          <w:rFonts w:ascii="Arial" w:hAnsi="Arial" w:cs="Arial"/>
          <w:szCs w:val="20"/>
          <w:lang w:val="ru-RU" w:eastAsia="en-US"/>
        </w:rPr>
        <w:t>/</w:t>
      </w:r>
      <w:r w:rsidR="00124E6B">
        <w:rPr>
          <w:rFonts w:ascii="Arial" w:hAnsi="Arial" w:cs="Arial"/>
          <w:szCs w:val="20"/>
          <w:lang w:val="ru-RU" w:eastAsia="en-US"/>
        </w:rPr>
        <w:t xml:space="preserve">). </w:t>
      </w:r>
      <w:r w:rsidR="00E54BA4" w:rsidRPr="007626E3">
        <w:rPr>
          <w:rFonts w:ascii="Arial" w:hAnsi="Arial" w:cs="Arial"/>
          <w:szCs w:val="20"/>
          <w:lang w:val="ru-RU" w:eastAsia="en-US"/>
        </w:rPr>
        <w:t xml:space="preserve">6 </w:t>
      </w:r>
      <w:r w:rsidR="007626E3">
        <w:rPr>
          <w:rFonts w:ascii="Arial" w:hAnsi="Arial" w:cs="Arial"/>
          <w:szCs w:val="20"/>
          <w:lang w:val="ru-RU" w:eastAsia="en-US"/>
        </w:rPr>
        <w:t xml:space="preserve">февраля 2020 года на неё и адвоката Марину Дубровину напала толпа в холе гостиницы в столице Чечни Грозном, </w:t>
      </w:r>
      <w:r w:rsidR="00124E6B">
        <w:rPr>
          <w:rFonts w:ascii="Arial" w:hAnsi="Arial" w:cs="Arial"/>
          <w:szCs w:val="20"/>
          <w:lang w:val="ru-RU" w:eastAsia="en-US"/>
        </w:rPr>
        <w:t>женщин</w:t>
      </w:r>
      <w:r w:rsidR="007626E3">
        <w:rPr>
          <w:rFonts w:ascii="Arial" w:hAnsi="Arial" w:cs="Arial"/>
          <w:szCs w:val="20"/>
          <w:lang w:val="ru-RU" w:eastAsia="en-US"/>
        </w:rPr>
        <w:t xml:space="preserve"> избили </w:t>
      </w:r>
      <w:r w:rsidR="006344AD" w:rsidRPr="007626E3">
        <w:rPr>
          <w:rFonts w:ascii="Arial" w:hAnsi="Arial" w:cs="Arial"/>
          <w:szCs w:val="20"/>
          <w:lang w:val="ru-RU" w:eastAsia="en-US"/>
        </w:rPr>
        <w:t>(</w:t>
      </w:r>
      <w:r w:rsidR="007626E3">
        <w:rPr>
          <w:rFonts w:ascii="Arial" w:hAnsi="Arial" w:cs="Arial"/>
          <w:szCs w:val="20"/>
          <w:lang w:val="ru-RU" w:eastAsia="en-US"/>
        </w:rPr>
        <w:t>см.</w:t>
      </w:r>
      <w:r w:rsidR="006344AD" w:rsidRPr="007626E3">
        <w:rPr>
          <w:rFonts w:ascii="Arial" w:hAnsi="Arial" w:cs="Arial"/>
          <w:szCs w:val="20"/>
          <w:lang w:val="ru-RU" w:eastAsia="en-US"/>
        </w:rPr>
        <w:t xml:space="preserve">: </w:t>
      </w:r>
      <w:r w:rsidR="00FE7147" w:rsidRPr="007626E3">
        <w:rPr>
          <w:rFonts w:ascii="Arial" w:hAnsi="Arial" w:cs="Arial"/>
          <w:szCs w:val="20"/>
          <w:lang w:eastAsia="en-US"/>
        </w:rPr>
        <w:t>https</w:t>
      </w:r>
      <w:r w:rsidR="00FE7147" w:rsidRPr="007626E3">
        <w:rPr>
          <w:rFonts w:ascii="Arial" w:hAnsi="Arial" w:cs="Arial"/>
          <w:szCs w:val="20"/>
          <w:lang w:val="ru-RU" w:eastAsia="en-US"/>
        </w:rPr>
        <w:t>://</w:t>
      </w:r>
      <w:r w:rsidR="00FE7147" w:rsidRPr="007626E3">
        <w:rPr>
          <w:rFonts w:ascii="Arial" w:hAnsi="Arial" w:cs="Arial"/>
          <w:szCs w:val="20"/>
          <w:lang w:eastAsia="en-US"/>
        </w:rPr>
        <w:t>www</w:t>
      </w:r>
      <w:r w:rsidR="00FE7147" w:rsidRPr="007626E3">
        <w:rPr>
          <w:rFonts w:ascii="Arial" w:hAnsi="Arial" w:cs="Arial"/>
          <w:szCs w:val="20"/>
          <w:lang w:val="ru-RU" w:eastAsia="en-US"/>
        </w:rPr>
        <w:t>.</w:t>
      </w:r>
      <w:r w:rsidR="00FE7147" w:rsidRPr="007626E3">
        <w:rPr>
          <w:rFonts w:ascii="Arial" w:hAnsi="Arial" w:cs="Arial"/>
          <w:szCs w:val="20"/>
          <w:lang w:eastAsia="en-US"/>
        </w:rPr>
        <w:t>amnesty</w:t>
      </w:r>
      <w:r w:rsidR="00FE7147" w:rsidRPr="007626E3">
        <w:rPr>
          <w:rFonts w:ascii="Arial" w:hAnsi="Arial" w:cs="Arial"/>
          <w:szCs w:val="20"/>
          <w:lang w:val="ru-RU" w:eastAsia="en-US"/>
        </w:rPr>
        <w:t>.</w:t>
      </w:r>
      <w:r w:rsidR="00FE7147" w:rsidRPr="007626E3">
        <w:rPr>
          <w:rFonts w:ascii="Arial" w:hAnsi="Arial" w:cs="Arial"/>
          <w:szCs w:val="20"/>
          <w:lang w:eastAsia="en-US"/>
        </w:rPr>
        <w:t>org</w:t>
      </w:r>
      <w:r w:rsidR="00FE7147" w:rsidRPr="007626E3">
        <w:rPr>
          <w:rFonts w:ascii="Arial" w:hAnsi="Arial" w:cs="Arial"/>
          <w:szCs w:val="20"/>
          <w:lang w:val="ru-RU" w:eastAsia="en-US"/>
        </w:rPr>
        <w:t>/</w:t>
      </w:r>
      <w:r w:rsidR="00FE7147" w:rsidRPr="007626E3">
        <w:rPr>
          <w:rFonts w:ascii="Arial" w:hAnsi="Arial" w:cs="Arial"/>
          <w:szCs w:val="20"/>
          <w:lang w:eastAsia="en-US"/>
        </w:rPr>
        <w:t>en</w:t>
      </w:r>
      <w:r w:rsidR="00FE7147" w:rsidRPr="007626E3">
        <w:rPr>
          <w:rFonts w:ascii="Arial" w:hAnsi="Arial" w:cs="Arial"/>
          <w:szCs w:val="20"/>
          <w:lang w:val="ru-RU" w:eastAsia="en-US"/>
        </w:rPr>
        <w:t>/</w:t>
      </w:r>
      <w:r w:rsidR="00FE7147" w:rsidRPr="007626E3">
        <w:rPr>
          <w:rFonts w:ascii="Arial" w:hAnsi="Arial" w:cs="Arial"/>
          <w:szCs w:val="20"/>
          <w:lang w:eastAsia="en-US"/>
        </w:rPr>
        <w:t>latest</w:t>
      </w:r>
      <w:r w:rsidR="00FE7147" w:rsidRPr="007626E3">
        <w:rPr>
          <w:rFonts w:ascii="Arial" w:hAnsi="Arial" w:cs="Arial"/>
          <w:szCs w:val="20"/>
          <w:lang w:val="ru-RU" w:eastAsia="en-US"/>
        </w:rPr>
        <w:t>/</w:t>
      </w:r>
      <w:r w:rsidR="00FE7147" w:rsidRPr="007626E3">
        <w:rPr>
          <w:rFonts w:ascii="Arial" w:hAnsi="Arial" w:cs="Arial"/>
          <w:szCs w:val="20"/>
          <w:lang w:eastAsia="en-US"/>
        </w:rPr>
        <w:t>news</w:t>
      </w:r>
      <w:r w:rsidR="00FE7147" w:rsidRPr="007626E3">
        <w:rPr>
          <w:rFonts w:ascii="Arial" w:hAnsi="Arial" w:cs="Arial"/>
          <w:szCs w:val="20"/>
          <w:lang w:val="ru-RU" w:eastAsia="en-US"/>
        </w:rPr>
        <w:t>/2020/02/</w:t>
      </w:r>
      <w:r w:rsidR="00FE7147" w:rsidRPr="007626E3">
        <w:rPr>
          <w:rFonts w:ascii="Arial" w:hAnsi="Arial" w:cs="Arial"/>
          <w:szCs w:val="20"/>
          <w:lang w:eastAsia="en-US"/>
        </w:rPr>
        <w:t>russia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prominent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investigative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journalist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and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lawyer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attacked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during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visit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to</w:t>
      </w:r>
      <w:r w:rsidR="00FE7147" w:rsidRPr="007626E3">
        <w:rPr>
          <w:rFonts w:ascii="Arial" w:hAnsi="Arial" w:cs="Arial"/>
          <w:szCs w:val="20"/>
          <w:lang w:val="ru-RU" w:eastAsia="en-US"/>
        </w:rPr>
        <w:t>-</w:t>
      </w:r>
      <w:r w:rsidR="00FE7147" w:rsidRPr="007626E3">
        <w:rPr>
          <w:rFonts w:ascii="Arial" w:hAnsi="Arial" w:cs="Arial"/>
          <w:szCs w:val="20"/>
          <w:lang w:eastAsia="en-US"/>
        </w:rPr>
        <w:t>chechnya</w:t>
      </w:r>
      <w:r w:rsidR="00FE7147" w:rsidRPr="007626E3">
        <w:rPr>
          <w:rFonts w:ascii="Arial" w:hAnsi="Arial" w:cs="Arial"/>
          <w:szCs w:val="20"/>
          <w:lang w:val="ru-RU" w:eastAsia="en-US"/>
        </w:rPr>
        <w:t>/)</w:t>
      </w:r>
      <w:r w:rsidR="00E54BA4" w:rsidRPr="007626E3">
        <w:rPr>
          <w:rFonts w:ascii="Arial" w:hAnsi="Arial" w:cs="Arial"/>
          <w:szCs w:val="20"/>
          <w:lang w:val="ru-RU" w:eastAsia="en-US"/>
        </w:rPr>
        <w:t xml:space="preserve">. </w:t>
      </w:r>
      <w:r w:rsidR="00124E6B">
        <w:rPr>
          <w:rFonts w:ascii="Arial" w:hAnsi="Arial" w:cs="Arial"/>
          <w:szCs w:val="20"/>
          <w:lang w:val="ru-RU" w:eastAsia="en-US"/>
        </w:rPr>
        <w:t>Расследование</w:t>
      </w:r>
      <w:r w:rsidR="00124E6B" w:rsidRPr="00FE1B1E">
        <w:rPr>
          <w:rFonts w:ascii="Arial" w:hAnsi="Arial" w:cs="Arial"/>
          <w:szCs w:val="20"/>
          <w:lang w:val="ru-RU" w:eastAsia="en-US"/>
        </w:rPr>
        <w:t xml:space="preserve"> </w:t>
      </w:r>
      <w:r w:rsidR="00124E6B">
        <w:rPr>
          <w:rFonts w:ascii="Arial" w:hAnsi="Arial" w:cs="Arial"/>
          <w:szCs w:val="20"/>
          <w:lang w:val="ru-RU" w:eastAsia="en-US"/>
        </w:rPr>
        <w:t>по</w:t>
      </w:r>
      <w:r w:rsidR="00124E6B" w:rsidRPr="00FE1B1E">
        <w:rPr>
          <w:rFonts w:ascii="Arial" w:hAnsi="Arial" w:cs="Arial"/>
          <w:szCs w:val="20"/>
          <w:lang w:val="ru-RU" w:eastAsia="en-US"/>
        </w:rPr>
        <w:t xml:space="preserve"> </w:t>
      </w:r>
      <w:r w:rsidR="00124E6B">
        <w:rPr>
          <w:rFonts w:ascii="Arial" w:hAnsi="Arial" w:cs="Arial"/>
          <w:szCs w:val="20"/>
          <w:lang w:val="ru-RU" w:eastAsia="en-US"/>
        </w:rPr>
        <w:t>факту</w:t>
      </w:r>
      <w:r w:rsidR="00124E6B" w:rsidRPr="00FE1B1E">
        <w:rPr>
          <w:rFonts w:ascii="Arial" w:hAnsi="Arial" w:cs="Arial"/>
          <w:szCs w:val="20"/>
          <w:lang w:val="ru-RU" w:eastAsia="en-US"/>
        </w:rPr>
        <w:t xml:space="preserve"> </w:t>
      </w:r>
      <w:r w:rsidR="00124E6B">
        <w:rPr>
          <w:rFonts w:ascii="Arial" w:hAnsi="Arial" w:cs="Arial"/>
          <w:szCs w:val="20"/>
          <w:lang w:val="ru-RU" w:eastAsia="en-US"/>
        </w:rPr>
        <w:t>нападени</w:t>
      </w:r>
      <w:r w:rsidR="00A12D1A">
        <w:rPr>
          <w:rFonts w:ascii="Arial" w:hAnsi="Arial" w:cs="Arial"/>
          <w:szCs w:val="20"/>
          <w:lang w:val="ru-RU" w:eastAsia="en-US"/>
        </w:rPr>
        <w:t>я</w:t>
      </w:r>
      <w:r w:rsidR="00A12D1A" w:rsidRPr="00FE1B1E">
        <w:rPr>
          <w:rFonts w:ascii="Arial" w:hAnsi="Arial" w:cs="Arial"/>
          <w:szCs w:val="20"/>
          <w:lang w:val="ru-RU" w:eastAsia="en-US"/>
        </w:rPr>
        <w:t xml:space="preserve"> </w:t>
      </w:r>
      <w:r w:rsidR="00A12D1A">
        <w:rPr>
          <w:rFonts w:ascii="Arial" w:hAnsi="Arial" w:cs="Arial"/>
          <w:szCs w:val="20"/>
          <w:lang w:val="ru-RU" w:eastAsia="en-US"/>
        </w:rPr>
        <w:t>застопорилось</w:t>
      </w:r>
      <w:r w:rsidR="00A12D1A" w:rsidRPr="00FE1B1E">
        <w:rPr>
          <w:rFonts w:ascii="Arial" w:hAnsi="Arial" w:cs="Arial"/>
          <w:szCs w:val="20"/>
          <w:lang w:val="ru-RU" w:eastAsia="en-US"/>
        </w:rPr>
        <w:t>, записи с камер видеонаблюдения</w:t>
      </w:r>
      <w:r w:rsidR="00FE1B1E">
        <w:rPr>
          <w:rFonts w:ascii="Arial" w:hAnsi="Arial" w:cs="Arial"/>
          <w:szCs w:val="20"/>
          <w:lang w:val="ru-RU" w:eastAsia="en-US"/>
        </w:rPr>
        <w:t xml:space="preserve"> с места нападения якобы «пропали», виновные не были привлечены к уголовной ответственности</w:t>
      </w:r>
      <w:r w:rsidR="00E54BA4" w:rsidRPr="00216D89">
        <w:rPr>
          <w:rFonts w:ascii="Arial" w:hAnsi="Arial" w:cs="Arial"/>
          <w:szCs w:val="20"/>
          <w:lang w:val="ru-RU" w:eastAsia="en-US"/>
        </w:rPr>
        <w:t xml:space="preserve">. </w:t>
      </w:r>
      <w:r w:rsidR="00216D89">
        <w:rPr>
          <w:rFonts w:ascii="Arial" w:hAnsi="Arial" w:cs="Arial"/>
          <w:szCs w:val="20"/>
          <w:lang w:val="ru-RU" w:eastAsia="en-US"/>
        </w:rPr>
        <w:t>В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опубликованном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видео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Рамзан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Кадыров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упомянул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о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нападении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, </w:t>
      </w:r>
      <w:r w:rsidR="00216D89">
        <w:rPr>
          <w:rFonts w:ascii="Arial" w:hAnsi="Arial" w:cs="Arial"/>
          <w:szCs w:val="20"/>
          <w:lang w:val="ru-RU" w:eastAsia="en-US"/>
        </w:rPr>
        <w:t>назвав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его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всего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лишь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«</w:t>
      </w:r>
      <w:r w:rsidR="00216D89">
        <w:rPr>
          <w:rFonts w:ascii="Arial" w:hAnsi="Arial" w:cs="Arial"/>
          <w:szCs w:val="20"/>
          <w:lang w:val="ru-RU" w:eastAsia="en-US"/>
        </w:rPr>
        <w:t>уличным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хулиганством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…, </w:t>
      </w:r>
      <w:r w:rsidR="00216D89">
        <w:rPr>
          <w:rFonts w:ascii="Arial" w:hAnsi="Arial" w:cs="Arial"/>
          <w:szCs w:val="20"/>
          <w:lang w:val="ru-RU" w:eastAsia="en-US"/>
        </w:rPr>
        <w:t>а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не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</w:t>
      </w:r>
      <w:r w:rsidR="00216D89">
        <w:rPr>
          <w:rFonts w:ascii="Arial" w:hAnsi="Arial" w:cs="Arial"/>
          <w:szCs w:val="20"/>
          <w:lang w:val="ru-RU" w:eastAsia="en-US"/>
        </w:rPr>
        <w:t>преступлением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», </w:t>
      </w:r>
      <w:r w:rsidR="00216D89">
        <w:rPr>
          <w:rFonts w:ascii="Arial" w:hAnsi="Arial" w:cs="Arial"/>
          <w:szCs w:val="20"/>
          <w:lang w:val="ru-RU" w:eastAsia="en-US"/>
        </w:rPr>
        <w:t>заявив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, </w:t>
      </w:r>
      <w:r w:rsidR="00216D89">
        <w:rPr>
          <w:rFonts w:ascii="Arial" w:hAnsi="Arial" w:cs="Arial"/>
          <w:szCs w:val="20"/>
          <w:lang w:val="ru-RU" w:eastAsia="en-US"/>
        </w:rPr>
        <w:t>что</w:t>
      </w:r>
      <w:r w:rsidR="00216D89" w:rsidRPr="00216D89">
        <w:rPr>
          <w:rFonts w:ascii="Arial" w:hAnsi="Arial" w:cs="Arial"/>
          <w:szCs w:val="20"/>
          <w:lang w:val="ru-RU" w:eastAsia="en-US"/>
        </w:rPr>
        <w:t xml:space="preserve"> «</w:t>
      </w:r>
      <w:r w:rsidR="00216D89">
        <w:rPr>
          <w:rFonts w:ascii="Arial" w:hAnsi="Arial" w:cs="Arial"/>
          <w:szCs w:val="20"/>
          <w:lang w:val="ru-RU" w:eastAsia="en-US"/>
        </w:rPr>
        <w:t>нет ни одного свидетеля, ни одного доказательства».</w:t>
      </w:r>
    </w:p>
    <w:p w14:paraId="2B0EDD47" w14:textId="77777777" w:rsidR="004D3AA8" w:rsidRPr="00611766" w:rsidRDefault="004D3AA8" w:rsidP="004D3AA8">
      <w:pPr>
        <w:spacing w:after="0" w:line="240" w:lineRule="auto"/>
        <w:jc w:val="both"/>
        <w:rPr>
          <w:rFonts w:ascii="Arial" w:hAnsi="Arial" w:cs="Arial"/>
          <w:szCs w:val="20"/>
          <w:lang w:val="ru-RU" w:eastAsia="en-US"/>
        </w:rPr>
      </w:pPr>
    </w:p>
    <w:p w14:paraId="753B9B81" w14:textId="0BC22D60" w:rsidR="00D23D90" w:rsidRDefault="00E54BA4" w:rsidP="00AB520E">
      <w:pPr>
        <w:spacing w:after="0" w:line="240" w:lineRule="auto"/>
        <w:jc w:val="both"/>
        <w:rPr>
          <w:rFonts w:ascii="Arial" w:hAnsi="Arial" w:cs="Arial"/>
          <w:szCs w:val="20"/>
          <w:lang w:val="ru-RU" w:eastAsia="en-US"/>
        </w:rPr>
      </w:pPr>
      <w:r w:rsidRPr="00333B4F">
        <w:rPr>
          <w:rFonts w:ascii="Arial" w:hAnsi="Arial" w:cs="Arial"/>
          <w:szCs w:val="20"/>
          <w:lang w:val="ru-RU" w:eastAsia="en-US"/>
        </w:rPr>
        <w:t>15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апреля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Генеральная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прокуратура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потребовала удалить статью Елены Милашиной </w:t>
      </w:r>
      <w:r w:rsidR="00333B4F">
        <w:rPr>
          <w:rFonts w:ascii="Arial" w:hAnsi="Arial" w:cs="Arial"/>
          <w:szCs w:val="20"/>
          <w:lang w:val="ru-RU" w:eastAsia="en-US"/>
        </w:rPr>
        <w:t>о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Чечне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и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мерах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реагирования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властей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на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пандемию</w:t>
      </w:r>
      <w:r w:rsidR="00333B4F" w:rsidRPr="00333B4F">
        <w:rPr>
          <w:rFonts w:ascii="Arial" w:hAnsi="Arial" w:cs="Arial"/>
          <w:szCs w:val="20"/>
          <w:lang w:val="ru-RU" w:eastAsia="en-US"/>
        </w:rPr>
        <w:t xml:space="preserve"> </w:t>
      </w:r>
      <w:r w:rsidR="00333B4F" w:rsidRPr="00333B4F">
        <w:rPr>
          <w:rFonts w:ascii="Arial" w:hAnsi="Arial" w:cs="Arial"/>
          <w:szCs w:val="20"/>
          <w:lang w:eastAsia="en-US"/>
        </w:rPr>
        <w:t>COVID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-19 </w:t>
      </w:r>
      <w:r w:rsidR="00333B4F" w:rsidRPr="00333B4F">
        <w:rPr>
          <w:rFonts w:ascii="Arial" w:hAnsi="Arial" w:cs="Arial"/>
          <w:szCs w:val="20"/>
          <w:lang w:val="ru-RU" w:eastAsia="en-US"/>
        </w:rPr>
        <w:t>с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 </w:t>
      </w:r>
      <w:r w:rsidR="00333B4F" w:rsidRPr="00333B4F">
        <w:rPr>
          <w:rFonts w:ascii="Arial" w:hAnsi="Arial" w:cs="Arial"/>
          <w:szCs w:val="20"/>
          <w:lang w:val="ru-RU" w:eastAsia="en-US"/>
        </w:rPr>
        <w:t>сайта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 «</w:t>
      </w:r>
      <w:r w:rsidR="00333B4F" w:rsidRPr="00333B4F">
        <w:rPr>
          <w:rFonts w:ascii="Arial" w:hAnsi="Arial" w:cs="Arial"/>
          <w:szCs w:val="20"/>
          <w:lang w:val="ru-RU" w:eastAsia="en-US"/>
        </w:rPr>
        <w:t>Новой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 </w:t>
      </w:r>
      <w:r w:rsidR="00333B4F" w:rsidRPr="00333B4F">
        <w:rPr>
          <w:rFonts w:ascii="Arial" w:hAnsi="Arial" w:cs="Arial"/>
          <w:szCs w:val="20"/>
          <w:lang w:val="ru-RU" w:eastAsia="en-US"/>
        </w:rPr>
        <w:t>газеты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», </w:t>
      </w:r>
      <w:r w:rsidR="00333B4F">
        <w:rPr>
          <w:rFonts w:ascii="Arial" w:hAnsi="Arial" w:cs="Arial"/>
          <w:szCs w:val="20"/>
          <w:lang w:val="ru-RU" w:eastAsia="en-US"/>
        </w:rPr>
        <w:t>что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и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было</w:t>
      </w:r>
      <w:r w:rsidR="00333B4F" w:rsidRPr="00A2647E">
        <w:rPr>
          <w:rFonts w:ascii="Arial" w:hAnsi="Arial" w:cs="Arial"/>
          <w:szCs w:val="20"/>
          <w:lang w:val="ru-RU" w:eastAsia="en-US"/>
        </w:rPr>
        <w:t xml:space="preserve"> </w:t>
      </w:r>
      <w:r w:rsidR="00333B4F">
        <w:rPr>
          <w:rFonts w:ascii="Arial" w:hAnsi="Arial" w:cs="Arial"/>
          <w:szCs w:val="20"/>
          <w:lang w:val="ru-RU" w:eastAsia="en-US"/>
        </w:rPr>
        <w:t>сделано</w:t>
      </w:r>
      <w:r w:rsidR="00A2647E" w:rsidRPr="00A2647E">
        <w:rPr>
          <w:rFonts w:ascii="Arial" w:hAnsi="Arial" w:cs="Arial"/>
          <w:szCs w:val="20"/>
          <w:lang w:val="ru-RU" w:eastAsia="en-US"/>
        </w:rPr>
        <w:t xml:space="preserve">. </w:t>
      </w:r>
      <w:r w:rsidR="00A2647E">
        <w:rPr>
          <w:rFonts w:ascii="Arial" w:hAnsi="Arial" w:cs="Arial"/>
          <w:szCs w:val="20"/>
          <w:lang w:val="ru-RU" w:eastAsia="en-US"/>
        </w:rPr>
        <w:t>Генеральн</w:t>
      </w:r>
      <w:r w:rsidR="00AB520E">
        <w:rPr>
          <w:rFonts w:ascii="Arial" w:hAnsi="Arial" w:cs="Arial"/>
          <w:szCs w:val="20"/>
          <w:lang w:val="ru-RU" w:eastAsia="en-US"/>
        </w:rPr>
        <w:t>ая</w:t>
      </w:r>
      <w:r w:rsidR="00A2647E">
        <w:rPr>
          <w:rFonts w:ascii="Arial" w:hAnsi="Arial" w:cs="Arial"/>
          <w:szCs w:val="20"/>
          <w:lang w:val="ru-RU" w:eastAsia="en-US"/>
        </w:rPr>
        <w:t xml:space="preserve"> прокур</w:t>
      </w:r>
      <w:r w:rsidR="00AB520E">
        <w:rPr>
          <w:rFonts w:ascii="Arial" w:hAnsi="Arial" w:cs="Arial"/>
          <w:szCs w:val="20"/>
          <w:lang w:val="ru-RU" w:eastAsia="en-US"/>
        </w:rPr>
        <w:t xml:space="preserve">атура </w:t>
      </w:r>
      <w:r w:rsidR="00A2647E">
        <w:rPr>
          <w:rFonts w:ascii="Arial" w:hAnsi="Arial" w:cs="Arial"/>
          <w:szCs w:val="20"/>
          <w:lang w:val="ru-RU" w:eastAsia="en-US"/>
        </w:rPr>
        <w:t>до сих пор не да</w:t>
      </w:r>
      <w:r w:rsidR="00AB520E">
        <w:rPr>
          <w:rFonts w:ascii="Arial" w:hAnsi="Arial" w:cs="Arial"/>
          <w:szCs w:val="20"/>
          <w:lang w:val="ru-RU" w:eastAsia="en-US"/>
        </w:rPr>
        <w:t>ла</w:t>
      </w:r>
      <w:r w:rsidR="00A2647E">
        <w:rPr>
          <w:rFonts w:ascii="Arial" w:hAnsi="Arial" w:cs="Arial"/>
          <w:szCs w:val="20"/>
          <w:lang w:val="ru-RU" w:eastAsia="en-US"/>
        </w:rPr>
        <w:t xml:space="preserve"> никаких пояснений в связи с утверждениями о том, что статья содержит «</w:t>
      </w:r>
      <w:r w:rsidR="005E2E53">
        <w:rPr>
          <w:rFonts w:ascii="Arial" w:hAnsi="Arial" w:cs="Arial"/>
          <w:szCs w:val="20"/>
          <w:lang w:val="ru-RU" w:eastAsia="en-US"/>
        </w:rPr>
        <w:t>недостоверную</w:t>
      </w:r>
      <w:r w:rsidR="00A2647E">
        <w:rPr>
          <w:rFonts w:ascii="Arial" w:hAnsi="Arial" w:cs="Arial"/>
          <w:szCs w:val="20"/>
          <w:lang w:val="ru-RU" w:eastAsia="en-US"/>
        </w:rPr>
        <w:t xml:space="preserve"> информацию»</w:t>
      </w:r>
      <w:r w:rsidR="00AB520E">
        <w:rPr>
          <w:rFonts w:ascii="Arial" w:hAnsi="Arial" w:cs="Arial"/>
          <w:szCs w:val="20"/>
          <w:lang w:val="ru-RU" w:eastAsia="en-US"/>
        </w:rPr>
        <w:t>.</w:t>
      </w:r>
    </w:p>
    <w:p w14:paraId="000199C4" w14:textId="77777777" w:rsidR="00AB520E" w:rsidRDefault="00AB520E" w:rsidP="00AB520E">
      <w:pPr>
        <w:spacing w:after="0" w:line="240" w:lineRule="auto"/>
        <w:jc w:val="both"/>
        <w:rPr>
          <w:rFonts w:ascii="Arial" w:hAnsi="Arial" w:cs="Arial"/>
          <w:szCs w:val="20"/>
          <w:lang w:val="ru-RU" w:eastAsia="en-US"/>
        </w:rPr>
      </w:pPr>
    </w:p>
    <w:p w14:paraId="71D6724E" w14:textId="5E879DD9" w:rsidR="005D2C37" w:rsidRPr="009D1A6F" w:rsidRDefault="009D1A6F" w:rsidP="00AB520E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>Предпочтительные языки написания обращения</w:t>
      </w:r>
      <w:r w:rsidR="005D2C37"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>:</w:t>
      </w:r>
      <w:r w:rsidR="0082127B"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ru-RU"/>
        </w:rPr>
        <w:t>русский</w:t>
      </w:r>
      <w:r w:rsidR="00FE7147" w:rsidRPr="009D1A6F"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ru-RU"/>
        </w:rPr>
        <w:t>английский</w:t>
      </w:r>
      <w:r w:rsidR="00FE7147" w:rsidRPr="009D1A6F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4AEC18AA" w14:textId="7805FCB9" w:rsidR="005D2C37" w:rsidRPr="009D1A6F" w:rsidRDefault="009D1A6F" w:rsidP="00AB520E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  <w:r w:rsidRPr="009D1A6F">
        <w:rPr>
          <w:rFonts w:ascii="Arial" w:hAnsi="Arial" w:cs="Arial"/>
          <w:color w:val="auto"/>
          <w:sz w:val="20"/>
          <w:szCs w:val="20"/>
          <w:lang w:val="ru-RU"/>
        </w:rPr>
        <w:t>Можно также писать на родном языке</w:t>
      </w:r>
      <w:r w:rsidR="005D2C37" w:rsidRPr="009D1A6F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5E7B1530" w14:textId="77777777" w:rsidR="005D2C37" w:rsidRPr="009D1A6F" w:rsidRDefault="005D2C37" w:rsidP="00AB520E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</w:p>
    <w:p w14:paraId="32E8ADB4" w14:textId="2035AAB7" w:rsidR="005D2C37" w:rsidRPr="009D1A6F" w:rsidRDefault="009D1A6F" w:rsidP="00AB520E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  <w:r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>Пожалуйста, примите участие как можно раньше до</w:t>
      </w:r>
      <w:r w:rsidR="005D2C37"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: </w:t>
      </w:r>
      <w:r w:rsidR="00FE7147" w:rsidRPr="009D1A6F">
        <w:rPr>
          <w:rFonts w:ascii="Arial" w:hAnsi="Arial" w:cs="Arial"/>
          <w:color w:val="auto"/>
          <w:sz w:val="20"/>
          <w:szCs w:val="20"/>
          <w:lang w:val="ru-RU"/>
        </w:rPr>
        <w:t xml:space="preserve">29 </w:t>
      </w:r>
      <w:r>
        <w:rPr>
          <w:rFonts w:ascii="Arial" w:hAnsi="Arial" w:cs="Arial"/>
          <w:color w:val="auto"/>
          <w:sz w:val="20"/>
          <w:szCs w:val="20"/>
          <w:lang w:val="ru-RU"/>
        </w:rPr>
        <w:t>мая</w:t>
      </w:r>
      <w:r w:rsidR="00FE7147" w:rsidRPr="009D1A6F">
        <w:rPr>
          <w:rFonts w:ascii="Arial" w:hAnsi="Arial" w:cs="Arial"/>
          <w:color w:val="auto"/>
          <w:sz w:val="20"/>
          <w:szCs w:val="20"/>
          <w:lang w:val="ru-RU"/>
        </w:rPr>
        <w:t xml:space="preserve"> 2020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года.</w:t>
      </w:r>
    </w:p>
    <w:p w14:paraId="235C8F02" w14:textId="3EA4D58D" w:rsidR="005D2C37" w:rsidRPr="009D1A6F" w:rsidRDefault="009D1A6F" w:rsidP="00AB520E">
      <w:pPr>
        <w:spacing w:after="0" w:line="240" w:lineRule="auto"/>
        <w:rPr>
          <w:rFonts w:ascii="Arial" w:hAnsi="Arial" w:cs="Arial"/>
          <w:color w:val="auto"/>
          <w:sz w:val="20"/>
          <w:szCs w:val="20"/>
          <w:lang w:val="ru-RU"/>
        </w:rPr>
      </w:pPr>
      <w:r w:rsidRPr="009D1A6F">
        <w:rPr>
          <w:rFonts w:ascii="Arial" w:hAnsi="Arial" w:cs="Arial"/>
          <w:color w:val="auto"/>
          <w:sz w:val="20"/>
          <w:szCs w:val="20"/>
          <w:lang w:val="ru-RU"/>
        </w:rPr>
        <w:t xml:space="preserve">После указанной выше даты, прежде чем отправить письмо, свяжитесь с Представительством </w:t>
      </w:r>
      <w:r w:rsidRPr="009D1A6F">
        <w:rPr>
          <w:rFonts w:ascii="Arial" w:hAnsi="Arial" w:cs="Arial"/>
          <w:color w:val="auto"/>
          <w:sz w:val="20"/>
          <w:szCs w:val="20"/>
        </w:rPr>
        <w:t>Amnesty</w:t>
      </w:r>
      <w:r w:rsidRPr="009D1A6F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9D1A6F">
        <w:rPr>
          <w:rFonts w:ascii="Arial" w:hAnsi="Arial" w:cs="Arial"/>
          <w:color w:val="auto"/>
          <w:sz w:val="20"/>
          <w:szCs w:val="20"/>
        </w:rPr>
        <w:t>International</w:t>
      </w:r>
      <w:r w:rsidRPr="009D1A6F">
        <w:rPr>
          <w:rFonts w:ascii="Arial" w:hAnsi="Arial" w:cs="Arial"/>
          <w:color w:val="auto"/>
          <w:sz w:val="20"/>
          <w:szCs w:val="20"/>
          <w:lang w:val="ru-RU"/>
        </w:rPr>
        <w:t xml:space="preserve"> в своей стране</w:t>
      </w:r>
      <w:r w:rsidR="005D2C37" w:rsidRPr="009D1A6F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30E7178B" w14:textId="77777777" w:rsidR="005D2C37" w:rsidRPr="009D1A6F" w:rsidRDefault="005D2C37" w:rsidP="00AB520E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14:paraId="2C7F04D7" w14:textId="4ED6494F" w:rsidR="005D2C37" w:rsidRPr="009D1A6F" w:rsidRDefault="009D1A6F" w:rsidP="00AB520E">
      <w:pPr>
        <w:spacing w:after="0" w:line="240" w:lineRule="auto"/>
        <w:rPr>
          <w:rFonts w:ascii="Amnesty Trade Gothic Light" w:hAnsi="Amnesty Trade Gothic Light" w:cs="Arial"/>
          <w:b/>
          <w:color w:val="auto"/>
          <w:sz w:val="20"/>
          <w:szCs w:val="20"/>
          <w:lang w:val="ru-RU"/>
        </w:rPr>
      </w:pPr>
      <w:r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>Имя и предпочтительное местоимение</w:t>
      </w:r>
      <w:r w:rsidR="005D2C37"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: </w:t>
      </w:r>
      <w:r>
        <w:rPr>
          <w:rFonts w:ascii="Arial" w:hAnsi="Arial" w:cs="Arial"/>
          <w:b/>
          <w:color w:val="auto"/>
          <w:sz w:val="20"/>
          <w:szCs w:val="20"/>
          <w:lang w:val="ru-RU"/>
        </w:rPr>
        <w:t>Елена Милашина</w:t>
      </w:r>
      <w:r w:rsidR="005D2C37" w:rsidRPr="009D1A6F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 </w:t>
      </w:r>
      <w:r w:rsidR="005D2C37" w:rsidRPr="009D1A6F">
        <w:rPr>
          <w:rFonts w:ascii="Arial" w:hAnsi="Arial" w:cs="Arial"/>
          <w:color w:val="auto"/>
          <w:sz w:val="20"/>
          <w:szCs w:val="20"/>
          <w:lang w:val="ru-RU"/>
        </w:rPr>
        <w:t>(</w:t>
      </w:r>
      <w:r>
        <w:rPr>
          <w:rFonts w:ascii="Arial" w:hAnsi="Arial" w:cs="Arial"/>
          <w:color w:val="auto"/>
          <w:sz w:val="20"/>
          <w:szCs w:val="20"/>
          <w:lang w:val="ru-RU"/>
        </w:rPr>
        <w:t>она</w:t>
      </w:r>
      <w:r w:rsidR="005D2C37" w:rsidRPr="009D1A6F">
        <w:rPr>
          <w:rFonts w:ascii="Arial" w:hAnsi="Arial" w:cs="Arial"/>
          <w:color w:val="auto"/>
          <w:sz w:val="20"/>
          <w:szCs w:val="20"/>
          <w:lang w:val="ru-RU"/>
        </w:rPr>
        <w:t>)</w:t>
      </w:r>
      <w:r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0D90F414" w14:textId="0357A38B" w:rsidR="005D2C37" w:rsidRPr="009D1A6F" w:rsidRDefault="005D2C37" w:rsidP="00AB520E">
      <w:pPr>
        <w:spacing w:after="0" w:line="240" w:lineRule="auto"/>
        <w:rPr>
          <w:rFonts w:ascii="Amnesty Trade Gothic Light" w:hAnsi="Amnesty Trade Gothic Light" w:cs="Arial"/>
          <w:sz w:val="20"/>
          <w:szCs w:val="20"/>
          <w:lang w:val="ru-RU"/>
        </w:rPr>
      </w:pPr>
    </w:p>
    <w:p w14:paraId="0CF057A5" w14:textId="77777777" w:rsidR="00B92AEC" w:rsidRPr="003904F0" w:rsidRDefault="000C6196" w:rsidP="00657469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657469">
      <w:head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99E3" w14:textId="77777777" w:rsidR="0094663F" w:rsidRDefault="0094663F">
      <w:r>
        <w:separator/>
      </w:r>
    </w:p>
  </w:endnote>
  <w:endnote w:type="continuationSeparator" w:id="0">
    <w:p w14:paraId="203B7BC3" w14:textId="77777777" w:rsidR="0094663F" w:rsidRDefault="009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orbe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Light">
    <w:altName w:val="Corbel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D688" w14:textId="77777777" w:rsidR="0094663F" w:rsidRDefault="0094663F">
      <w:r>
        <w:separator/>
      </w:r>
    </w:p>
  </w:footnote>
  <w:footnote w:type="continuationSeparator" w:id="0">
    <w:p w14:paraId="1C9E710A" w14:textId="77777777" w:rsidR="0094663F" w:rsidRDefault="0094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1525" w14:textId="42E8B2DC" w:rsidR="00355617" w:rsidRPr="002065FD" w:rsidRDefault="000D1837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  <w:lang w:val="ru-RU"/>
      </w:rPr>
    </w:pPr>
    <w:r w:rsidRPr="002065FD">
      <w:rPr>
        <w:rFonts w:ascii="Arial" w:hAnsi="Arial" w:cs="Arial"/>
        <w:sz w:val="16"/>
        <w:szCs w:val="16"/>
        <w:lang w:val="ru-RU"/>
      </w:rPr>
      <w:t>Первая АСП</w:t>
    </w:r>
    <w:r w:rsidR="007A3AEA" w:rsidRPr="002065FD">
      <w:rPr>
        <w:rFonts w:ascii="Arial" w:hAnsi="Arial" w:cs="Arial"/>
        <w:sz w:val="16"/>
        <w:szCs w:val="16"/>
        <w:lang w:val="ru-RU"/>
      </w:rPr>
      <w:t xml:space="preserve">: </w:t>
    </w:r>
    <w:r w:rsidR="00796288" w:rsidRPr="002065FD">
      <w:rPr>
        <w:rFonts w:ascii="Arial" w:hAnsi="Arial" w:cs="Arial"/>
        <w:sz w:val="16"/>
        <w:szCs w:val="16"/>
        <w:lang w:val="ru-RU"/>
      </w:rPr>
      <w:t>57/20</w:t>
    </w:r>
    <w:r w:rsidRPr="002065FD">
      <w:rPr>
        <w:rFonts w:ascii="Arial" w:hAnsi="Arial" w:cs="Arial"/>
        <w:sz w:val="16"/>
        <w:szCs w:val="16"/>
        <w:lang w:val="ru-RU"/>
      </w:rPr>
      <w:t>, индекс</w:t>
    </w:r>
    <w:r w:rsidR="007A3AEA" w:rsidRPr="002065FD">
      <w:rPr>
        <w:rFonts w:ascii="Arial" w:hAnsi="Arial" w:cs="Arial"/>
        <w:sz w:val="16"/>
        <w:szCs w:val="16"/>
        <w:lang w:val="ru-RU"/>
      </w:rPr>
      <w:t xml:space="preserve">: </w:t>
    </w:r>
    <w:r w:rsidR="00796288" w:rsidRPr="002065FD">
      <w:rPr>
        <w:rFonts w:ascii="Arial" w:hAnsi="Arial" w:cs="Arial"/>
        <w:sz w:val="16"/>
        <w:szCs w:val="16"/>
      </w:rPr>
      <w:t>EUR</w:t>
    </w:r>
    <w:r w:rsidR="00796288" w:rsidRPr="002065FD">
      <w:rPr>
        <w:rFonts w:ascii="Arial" w:hAnsi="Arial" w:cs="Arial"/>
        <w:sz w:val="16"/>
        <w:szCs w:val="16"/>
        <w:lang w:val="ru-RU"/>
      </w:rPr>
      <w:t xml:space="preserve"> 46/2172/2020</w:t>
    </w:r>
    <w:r w:rsidRPr="002065FD">
      <w:rPr>
        <w:rFonts w:ascii="Arial" w:hAnsi="Arial" w:cs="Arial"/>
        <w:sz w:val="16"/>
        <w:szCs w:val="16"/>
        <w:lang w:val="ru-RU"/>
      </w:rPr>
      <w:t>, Российская Федерация</w:t>
    </w:r>
    <w:r w:rsidR="007A3AEA" w:rsidRPr="002065FD">
      <w:rPr>
        <w:rFonts w:ascii="Arial" w:hAnsi="Arial" w:cs="Arial"/>
        <w:sz w:val="16"/>
        <w:szCs w:val="16"/>
        <w:lang w:val="ru-RU"/>
      </w:rPr>
      <w:tab/>
    </w:r>
    <w:r w:rsidR="0082127B" w:rsidRPr="002065FD">
      <w:rPr>
        <w:rFonts w:ascii="Arial" w:hAnsi="Arial" w:cs="Arial"/>
        <w:sz w:val="16"/>
        <w:szCs w:val="16"/>
        <w:lang w:val="ru-RU"/>
      </w:rPr>
      <w:tab/>
    </w:r>
    <w:r w:rsidRPr="002065FD">
      <w:rPr>
        <w:rFonts w:ascii="Arial" w:hAnsi="Arial" w:cs="Arial"/>
        <w:sz w:val="16"/>
        <w:szCs w:val="16"/>
        <w:lang w:val="ru-RU"/>
      </w:rPr>
      <w:t>Дата</w:t>
    </w:r>
    <w:r w:rsidR="00796288" w:rsidRPr="002065FD">
      <w:rPr>
        <w:rFonts w:ascii="Arial" w:hAnsi="Arial" w:cs="Arial"/>
        <w:sz w:val="16"/>
        <w:szCs w:val="16"/>
        <w:lang w:val="ru-RU"/>
      </w:rPr>
      <w:t xml:space="preserve">: 17 </w:t>
    </w:r>
    <w:r w:rsidRPr="002065FD">
      <w:rPr>
        <w:rFonts w:ascii="Arial" w:hAnsi="Arial" w:cs="Arial"/>
        <w:sz w:val="16"/>
        <w:szCs w:val="16"/>
        <w:lang w:val="ru-RU"/>
      </w:rPr>
      <w:t>апреля</w:t>
    </w:r>
    <w:r w:rsidR="00796288" w:rsidRPr="002065FD">
      <w:rPr>
        <w:rFonts w:ascii="Arial" w:hAnsi="Arial" w:cs="Arial"/>
        <w:sz w:val="16"/>
        <w:szCs w:val="16"/>
        <w:lang w:val="ru-RU"/>
      </w:rPr>
      <w:t xml:space="preserve"> 2020</w:t>
    </w:r>
    <w:r w:rsidRPr="002065FD">
      <w:rPr>
        <w:rFonts w:ascii="Arial" w:hAnsi="Arial" w:cs="Arial"/>
        <w:sz w:val="16"/>
        <w:szCs w:val="16"/>
        <w:lang w:val="ru-RU"/>
      </w:rPr>
      <w:t xml:space="preserve"> года</w:t>
    </w:r>
  </w:p>
  <w:p w14:paraId="6B1C2872" w14:textId="77777777" w:rsidR="007A3AEA" w:rsidRPr="000D1837" w:rsidRDefault="007A3AEA" w:rsidP="00980425">
    <w:pPr>
      <w:tabs>
        <w:tab w:val="right" w:pos="10203"/>
      </w:tabs>
      <w:spacing w:after="0"/>
      <w:rPr>
        <w:color w:val="FFFFFF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95273B"/>
    <w:multiLevelType w:val="multilevel"/>
    <w:tmpl w:val="79787F56"/>
    <w:numStyleLink w:val="AINumberedList"/>
  </w:abstractNum>
  <w:abstractNum w:abstractNumId="2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461FB"/>
    <w:multiLevelType w:val="multilevel"/>
    <w:tmpl w:val="5B58B218"/>
    <w:numStyleLink w:val="AIBulletList"/>
  </w:abstractNum>
  <w:abstractNum w:abstractNumId="6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309E5"/>
    <w:multiLevelType w:val="multilevel"/>
    <w:tmpl w:val="5B58B218"/>
    <w:numStyleLink w:val="AIBulletList"/>
  </w:abstractNum>
  <w:abstractNum w:abstractNumId="8">
    <w:nsid w:val="456452DF"/>
    <w:multiLevelType w:val="multilevel"/>
    <w:tmpl w:val="5B58B218"/>
    <w:numStyleLink w:val="AIBulletList"/>
  </w:abstractNum>
  <w:abstractNum w:abstractNumId="9">
    <w:nsid w:val="4A107A4C"/>
    <w:multiLevelType w:val="multilevel"/>
    <w:tmpl w:val="5B58B218"/>
    <w:numStyleLink w:val="AIBulletList"/>
  </w:abstractNum>
  <w:abstractNum w:abstractNumId="1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C154A"/>
    <w:multiLevelType w:val="hybridMultilevel"/>
    <w:tmpl w:val="B4CEDF06"/>
    <w:lvl w:ilvl="0" w:tplc="69FC7CBE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  <w:lang w:val="ru-R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C2480"/>
    <w:multiLevelType w:val="multilevel"/>
    <w:tmpl w:val="79787F56"/>
    <w:numStyleLink w:val="AINumberedList"/>
  </w:abstractNum>
  <w:abstractNum w:abstractNumId="13">
    <w:nsid w:val="620B112B"/>
    <w:multiLevelType w:val="multilevel"/>
    <w:tmpl w:val="5B58B218"/>
    <w:numStyleLink w:val="AIBulletList"/>
  </w:abstractNum>
  <w:abstractNum w:abstractNumId="14">
    <w:nsid w:val="63AE59ED"/>
    <w:multiLevelType w:val="multilevel"/>
    <w:tmpl w:val="79787F56"/>
    <w:numStyleLink w:val="AINumberedList"/>
  </w:abstractNum>
  <w:abstractNum w:abstractNumId="15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DB6"/>
    <w:multiLevelType w:val="multilevel"/>
    <w:tmpl w:val="5B58B218"/>
    <w:numStyleLink w:val="AIBulletList"/>
  </w:abstractNum>
  <w:abstractNum w:abstractNumId="17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54555"/>
    <w:multiLevelType w:val="multilevel"/>
    <w:tmpl w:val="5B58B218"/>
    <w:numStyleLink w:val="AIBulletList"/>
  </w:abstractNum>
  <w:abstractNum w:abstractNumId="19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0A"/>
    <w:rsid w:val="00001383"/>
    <w:rsid w:val="00004D79"/>
    <w:rsid w:val="000058B2"/>
    <w:rsid w:val="000058EB"/>
    <w:rsid w:val="00006629"/>
    <w:rsid w:val="0002386F"/>
    <w:rsid w:val="00034279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1837"/>
    <w:rsid w:val="000D70C1"/>
    <w:rsid w:val="000E0D61"/>
    <w:rsid w:val="000E1F7D"/>
    <w:rsid w:val="000E57D4"/>
    <w:rsid w:val="000F3012"/>
    <w:rsid w:val="00100FE4"/>
    <w:rsid w:val="0010425E"/>
    <w:rsid w:val="00106837"/>
    <w:rsid w:val="00106D61"/>
    <w:rsid w:val="00114556"/>
    <w:rsid w:val="00124E6B"/>
    <w:rsid w:val="0012544D"/>
    <w:rsid w:val="001300C3"/>
    <w:rsid w:val="001308C0"/>
    <w:rsid w:val="00130B8A"/>
    <w:rsid w:val="0014617E"/>
    <w:rsid w:val="001526C3"/>
    <w:rsid w:val="001561F4"/>
    <w:rsid w:val="0016118D"/>
    <w:rsid w:val="00161C46"/>
    <w:rsid w:val="001648DB"/>
    <w:rsid w:val="00174398"/>
    <w:rsid w:val="00176678"/>
    <w:rsid w:val="001773D1"/>
    <w:rsid w:val="00177779"/>
    <w:rsid w:val="00183077"/>
    <w:rsid w:val="0019118D"/>
    <w:rsid w:val="00194CD5"/>
    <w:rsid w:val="00196556"/>
    <w:rsid w:val="001A635D"/>
    <w:rsid w:val="001A6AC9"/>
    <w:rsid w:val="001D52A5"/>
    <w:rsid w:val="001E2045"/>
    <w:rsid w:val="001F0FE7"/>
    <w:rsid w:val="00201189"/>
    <w:rsid w:val="002036C0"/>
    <w:rsid w:val="002065FD"/>
    <w:rsid w:val="00215C3E"/>
    <w:rsid w:val="00215E33"/>
    <w:rsid w:val="00216D89"/>
    <w:rsid w:val="00225A11"/>
    <w:rsid w:val="0023095E"/>
    <w:rsid w:val="00241FA0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97D81"/>
    <w:rsid w:val="002A2F36"/>
    <w:rsid w:val="002B2E9B"/>
    <w:rsid w:val="002C06A6"/>
    <w:rsid w:val="002C3B2C"/>
    <w:rsid w:val="002C5FE4"/>
    <w:rsid w:val="002C7F1F"/>
    <w:rsid w:val="002D48CD"/>
    <w:rsid w:val="002D5454"/>
    <w:rsid w:val="002D6529"/>
    <w:rsid w:val="002E3658"/>
    <w:rsid w:val="002E4D04"/>
    <w:rsid w:val="002F3C80"/>
    <w:rsid w:val="00307C08"/>
    <w:rsid w:val="0031230A"/>
    <w:rsid w:val="00313E8B"/>
    <w:rsid w:val="00320461"/>
    <w:rsid w:val="00333B4F"/>
    <w:rsid w:val="0033624A"/>
    <w:rsid w:val="003373A5"/>
    <w:rsid w:val="00337826"/>
    <w:rsid w:val="0034128A"/>
    <w:rsid w:val="0034324D"/>
    <w:rsid w:val="00345A71"/>
    <w:rsid w:val="0035329F"/>
    <w:rsid w:val="00355617"/>
    <w:rsid w:val="00361664"/>
    <w:rsid w:val="00366CA0"/>
    <w:rsid w:val="00376EF4"/>
    <w:rsid w:val="00384B4C"/>
    <w:rsid w:val="003904F0"/>
    <w:rsid w:val="00395841"/>
    <w:rsid w:val="003975C9"/>
    <w:rsid w:val="003A0B03"/>
    <w:rsid w:val="003B0DC6"/>
    <w:rsid w:val="003B294A"/>
    <w:rsid w:val="003B5483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6078E"/>
    <w:rsid w:val="00461551"/>
    <w:rsid w:val="00465B89"/>
    <w:rsid w:val="00486088"/>
    <w:rsid w:val="00487837"/>
    <w:rsid w:val="00492FA8"/>
    <w:rsid w:val="004A1BDD"/>
    <w:rsid w:val="004B1E15"/>
    <w:rsid w:val="004B2367"/>
    <w:rsid w:val="004B381D"/>
    <w:rsid w:val="004C265C"/>
    <w:rsid w:val="004C71F5"/>
    <w:rsid w:val="004C7B30"/>
    <w:rsid w:val="004D3AA8"/>
    <w:rsid w:val="004D41DC"/>
    <w:rsid w:val="004E73DD"/>
    <w:rsid w:val="004F4C9F"/>
    <w:rsid w:val="00504FBC"/>
    <w:rsid w:val="00517E88"/>
    <w:rsid w:val="005363CA"/>
    <w:rsid w:val="00542F58"/>
    <w:rsid w:val="00545423"/>
    <w:rsid w:val="00547E71"/>
    <w:rsid w:val="00550A0A"/>
    <w:rsid w:val="00562222"/>
    <w:rsid w:val="00565462"/>
    <w:rsid w:val="005655D2"/>
    <w:rsid w:val="005668D0"/>
    <w:rsid w:val="00567190"/>
    <w:rsid w:val="00572CCD"/>
    <w:rsid w:val="0057440A"/>
    <w:rsid w:val="00581A12"/>
    <w:rsid w:val="00587B3F"/>
    <w:rsid w:val="00587D05"/>
    <w:rsid w:val="00592C3E"/>
    <w:rsid w:val="00596449"/>
    <w:rsid w:val="005A3E28"/>
    <w:rsid w:val="005A71AD"/>
    <w:rsid w:val="005A78E3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2E53"/>
    <w:rsid w:val="005F0355"/>
    <w:rsid w:val="005F5E43"/>
    <w:rsid w:val="00601590"/>
    <w:rsid w:val="00606108"/>
    <w:rsid w:val="00611766"/>
    <w:rsid w:val="00611D8A"/>
    <w:rsid w:val="006201FC"/>
    <w:rsid w:val="00620ADD"/>
    <w:rsid w:val="00631ECD"/>
    <w:rsid w:val="006344AD"/>
    <w:rsid w:val="00634A4D"/>
    <w:rsid w:val="00640EF2"/>
    <w:rsid w:val="0064718C"/>
    <w:rsid w:val="0065049B"/>
    <w:rsid w:val="00650D73"/>
    <w:rsid w:val="00650E9F"/>
    <w:rsid w:val="006558EE"/>
    <w:rsid w:val="00657231"/>
    <w:rsid w:val="00657469"/>
    <w:rsid w:val="006614AB"/>
    <w:rsid w:val="00667FBC"/>
    <w:rsid w:val="00675334"/>
    <w:rsid w:val="00677B3C"/>
    <w:rsid w:val="00692CBE"/>
    <w:rsid w:val="0069571A"/>
    <w:rsid w:val="006A0BB9"/>
    <w:rsid w:val="006B12FA"/>
    <w:rsid w:val="006B1F31"/>
    <w:rsid w:val="006B461E"/>
    <w:rsid w:val="006C2D44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3780D"/>
    <w:rsid w:val="00745C1D"/>
    <w:rsid w:val="007626E3"/>
    <w:rsid w:val="007656E7"/>
    <w:rsid w:val="007666A4"/>
    <w:rsid w:val="00773365"/>
    <w:rsid w:val="00781624"/>
    <w:rsid w:val="00781E3C"/>
    <w:rsid w:val="007826D7"/>
    <w:rsid w:val="007858BA"/>
    <w:rsid w:val="00796288"/>
    <w:rsid w:val="007A2ABA"/>
    <w:rsid w:val="007A3AEA"/>
    <w:rsid w:val="007A7F97"/>
    <w:rsid w:val="007B4F3E"/>
    <w:rsid w:val="007B7197"/>
    <w:rsid w:val="007C6CD0"/>
    <w:rsid w:val="007D745B"/>
    <w:rsid w:val="007E5325"/>
    <w:rsid w:val="007F1A09"/>
    <w:rsid w:val="007F410C"/>
    <w:rsid w:val="007F72FF"/>
    <w:rsid w:val="007F7B5E"/>
    <w:rsid w:val="008056E9"/>
    <w:rsid w:val="00805D72"/>
    <w:rsid w:val="0081049F"/>
    <w:rsid w:val="00813DD9"/>
    <w:rsid w:val="00814632"/>
    <w:rsid w:val="0082127B"/>
    <w:rsid w:val="00825970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C0962"/>
    <w:rsid w:val="008D16ED"/>
    <w:rsid w:val="008D2A6B"/>
    <w:rsid w:val="008D49A5"/>
    <w:rsid w:val="008E0B66"/>
    <w:rsid w:val="008E172D"/>
    <w:rsid w:val="008F0135"/>
    <w:rsid w:val="008F55E2"/>
    <w:rsid w:val="00902730"/>
    <w:rsid w:val="00906C9F"/>
    <w:rsid w:val="00911558"/>
    <w:rsid w:val="00921577"/>
    <w:rsid w:val="0092466B"/>
    <w:rsid w:val="009259E1"/>
    <w:rsid w:val="00945E3D"/>
    <w:rsid w:val="0094663F"/>
    <w:rsid w:val="0095188F"/>
    <w:rsid w:val="009550A0"/>
    <w:rsid w:val="00960C64"/>
    <w:rsid w:val="00963D4F"/>
    <w:rsid w:val="0097218E"/>
    <w:rsid w:val="00974BBB"/>
    <w:rsid w:val="009803CE"/>
    <w:rsid w:val="00980425"/>
    <w:rsid w:val="00991C69"/>
    <w:rsid w:val="009923C0"/>
    <w:rsid w:val="00993E8A"/>
    <w:rsid w:val="009B78FE"/>
    <w:rsid w:val="009C3521"/>
    <w:rsid w:val="009C4461"/>
    <w:rsid w:val="009C6B5A"/>
    <w:rsid w:val="009C706E"/>
    <w:rsid w:val="009D1A6F"/>
    <w:rsid w:val="009E097D"/>
    <w:rsid w:val="009E56FC"/>
    <w:rsid w:val="009E7E6E"/>
    <w:rsid w:val="00A07E67"/>
    <w:rsid w:val="00A12D1A"/>
    <w:rsid w:val="00A165CA"/>
    <w:rsid w:val="00A2647E"/>
    <w:rsid w:val="00A31F72"/>
    <w:rsid w:val="00A41FC6"/>
    <w:rsid w:val="00A44B1B"/>
    <w:rsid w:val="00A4583A"/>
    <w:rsid w:val="00A70D9D"/>
    <w:rsid w:val="00A7548F"/>
    <w:rsid w:val="00A81673"/>
    <w:rsid w:val="00A90EA6"/>
    <w:rsid w:val="00AB4940"/>
    <w:rsid w:val="00AB520E"/>
    <w:rsid w:val="00AB5744"/>
    <w:rsid w:val="00AB5C6E"/>
    <w:rsid w:val="00AB7E5D"/>
    <w:rsid w:val="00AC15B7"/>
    <w:rsid w:val="00AC367F"/>
    <w:rsid w:val="00AE4214"/>
    <w:rsid w:val="00AF0FCD"/>
    <w:rsid w:val="00AF5FF0"/>
    <w:rsid w:val="00B0305E"/>
    <w:rsid w:val="00B206A8"/>
    <w:rsid w:val="00B27341"/>
    <w:rsid w:val="00B404E8"/>
    <w:rsid w:val="00B408D4"/>
    <w:rsid w:val="00B52B01"/>
    <w:rsid w:val="00B63159"/>
    <w:rsid w:val="00B6690B"/>
    <w:rsid w:val="00B7545C"/>
    <w:rsid w:val="00B92AEC"/>
    <w:rsid w:val="00B957E6"/>
    <w:rsid w:val="00B97626"/>
    <w:rsid w:val="00BA0E81"/>
    <w:rsid w:val="00BA671F"/>
    <w:rsid w:val="00BA6913"/>
    <w:rsid w:val="00BB0B3B"/>
    <w:rsid w:val="00BC7111"/>
    <w:rsid w:val="00BD0B43"/>
    <w:rsid w:val="00BE0D92"/>
    <w:rsid w:val="00BE4685"/>
    <w:rsid w:val="00BE6035"/>
    <w:rsid w:val="00BF09B1"/>
    <w:rsid w:val="00BF4778"/>
    <w:rsid w:val="00BF7136"/>
    <w:rsid w:val="00C037F5"/>
    <w:rsid w:val="00C070B3"/>
    <w:rsid w:val="00C15B43"/>
    <w:rsid w:val="00C162AD"/>
    <w:rsid w:val="00C17D6F"/>
    <w:rsid w:val="00C35245"/>
    <w:rsid w:val="00C359CF"/>
    <w:rsid w:val="00C370BB"/>
    <w:rsid w:val="00C415B8"/>
    <w:rsid w:val="00C41F66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9607A"/>
    <w:rsid w:val="00C97FC0"/>
    <w:rsid w:val="00CA13A3"/>
    <w:rsid w:val="00CA51AF"/>
    <w:rsid w:val="00CA5CB1"/>
    <w:rsid w:val="00CD2995"/>
    <w:rsid w:val="00CF7805"/>
    <w:rsid w:val="00D007DD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2E3D"/>
    <w:rsid w:val="00D635A1"/>
    <w:rsid w:val="00D6411A"/>
    <w:rsid w:val="00D641B0"/>
    <w:rsid w:val="00D67ABF"/>
    <w:rsid w:val="00D729BF"/>
    <w:rsid w:val="00D749E6"/>
    <w:rsid w:val="00D834E2"/>
    <w:rsid w:val="00D839E9"/>
    <w:rsid w:val="00D844EE"/>
    <w:rsid w:val="00D847F8"/>
    <w:rsid w:val="00D90465"/>
    <w:rsid w:val="00DB7D74"/>
    <w:rsid w:val="00DC65A4"/>
    <w:rsid w:val="00DC6B5F"/>
    <w:rsid w:val="00DD346F"/>
    <w:rsid w:val="00DF1141"/>
    <w:rsid w:val="00DF3644"/>
    <w:rsid w:val="00DF3DF5"/>
    <w:rsid w:val="00DF57F0"/>
    <w:rsid w:val="00DF63A6"/>
    <w:rsid w:val="00E04AF0"/>
    <w:rsid w:val="00E12FD3"/>
    <w:rsid w:val="00E16910"/>
    <w:rsid w:val="00E22AAE"/>
    <w:rsid w:val="00E37B98"/>
    <w:rsid w:val="00E406B4"/>
    <w:rsid w:val="00E40EAA"/>
    <w:rsid w:val="00E420C1"/>
    <w:rsid w:val="00E43F3A"/>
    <w:rsid w:val="00E45B15"/>
    <w:rsid w:val="00E54BA4"/>
    <w:rsid w:val="00E63CEF"/>
    <w:rsid w:val="00E65D5E"/>
    <w:rsid w:val="00E67C6B"/>
    <w:rsid w:val="00E707D9"/>
    <w:rsid w:val="00E7569C"/>
    <w:rsid w:val="00E76516"/>
    <w:rsid w:val="00E776D5"/>
    <w:rsid w:val="00E778FE"/>
    <w:rsid w:val="00EA1562"/>
    <w:rsid w:val="00EA68CE"/>
    <w:rsid w:val="00EB1C45"/>
    <w:rsid w:val="00EB42C8"/>
    <w:rsid w:val="00EB51EB"/>
    <w:rsid w:val="00EC677A"/>
    <w:rsid w:val="00EF284E"/>
    <w:rsid w:val="00F071B8"/>
    <w:rsid w:val="00F25445"/>
    <w:rsid w:val="00F322A8"/>
    <w:rsid w:val="00F3436F"/>
    <w:rsid w:val="00F3557C"/>
    <w:rsid w:val="00F45927"/>
    <w:rsid w:val="00F63FD0"/>
    <w:rsid w:val="00F65D4B"/>
    <w:rsid w:val="00F7577A"/>
    <w:rsid w:val="00F771BD"/>
    <w:rsid w:val="00F80B76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467A"/>
    <w:rsid w:val="00FB54DD"/>
    <w:rsid w:val="00FB6A97"/>
    <w:rsid w:val="00FC01A6"/>
    <w:rsid w:val="00FE1B1E"/>
    <w:rsid w:val="00FE7147"/>
    <w:rsid w:val="00FF4725"/>
    <w:rsid w:val="00FF560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tters.kremlin.ru/letters/se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n.letters.kremlin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46C2A9794A41AEC43C7DAE820C52" ma:contentTypeVersion="13" ma:contentTypeDescription="Create a new document." ma:contentTypeScope="" ma:versionID="a8d0828092050163daef2c3d88604088">
  <xsd:schema xmlns:xsd="http://www.w3.org/2001/XMLSchema" xmlns:xs="http://www.w3.org/2001/XMLSchema" xmlns:p="http://schemas.microsoft.com/office/2006/metadata/properties" xmlns:ns3="60edf15d-b671-46dd-a32f-d4663b1deb36" xmlns:ns4="e4d99337-c291-4fc9-b52f-860179aa0a54" targetNamespace="http://schemas.microsoft.com/office/2006/metadata/properties" ma:root="true" ma:fieldsID="a51ecdca90455d0c5ba648f750c3f7d7" ns3:_="" ns4:_="">
    <xsd:import namespace="60edf15d-b671-46dd-a32f-d4663b1deb36"/>
    <xsd:import namespace="e4d99337-c291-4fc9-b52f-860179aa0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f15d-b671-46dd-a32f-d4663b1d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9337-c291-4fc9-b52f-860179aa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02B1A-A048-49B4-BCA4-A6EBBA562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f15d-b671-46dd-a32f-d4663b1deb36"/>
    <ds:schemaRef ds:uri="e4d99337-c291-4fc9-b52f-860179aa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AED5D-907E-45A4-8630-254EFA04D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E58CB-1498-4833-95CB-EBF4592E56D8}">
  <ds:schemaRefs>
    <ds:schemaRef ds:uri="e4d99337-c291-4fc9-b52f-860179aa0a54"/>
    <ds:schemaRef ds:uri="60edf15d-b671-46dd-a32f-d4663b1deb3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Anna Zak-Davies</cp:lastModifiedBy>
  <cp:revision>2</cp:revision>
  <cp:lastPrinted>2019-01-25T20:51:00Z</cp:lastPrinted>
  <dcterms:created xsi:type="dcterms:W3CDTF">2020-04-20T13:16:00Z</dcterms:created>
  <dcterms:modified xsi:type="dcterms:W3CDTF">2020-04-20T13:16:00Z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0x0101000A0646C2A9794A41AEC43C7DAE820C52</vt:lpwstr>
  </property>
</Properties>
</file>